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Arizona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Saguaro    </w:t>
      </w:r>
      <w:r>
        <w:t xml:space="preserve">   Cactus wren    </w:t>
      </w:r>
      <w:r>
        <w:t xml:space="preserve">   navajo    </w:t>
      </w:r>
      <w:r>
        <w:t xml:space="preserve">   Grand Canyon    </w:t>
      </w:r>
      <w:r>
        <w:t xml:space="preserve">   Desert    </w:t>
      </w:r>
      <w:r>
        <w:t xml:space="preserve">   Wool    </w:t>
      </w:r>
      <w:r>
        <w:t xml:space="preserve">   Silver    </w:t>
      </w:r>
      <w:r>
        <w:t xml:space="preserve">   Gold    </w:t>
      </w:r>
      <w:r>
        <w:t xml:space="preserve">   Cattle    </w:t>
      </w:r>
      <w:r>
        <w:t xml:space="preserve">   Arid    </w:t>
      </w:r>
      <w:r>
        <w:t xml:space="preserve">   Phenox    </w:t>
      </w:r>
      <w:r>
        <w:t xml:space="preserve">   Copper    </w:t>
      </w:r>
      <w:r>
        <w:t xml:space="preserve">   Arizona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terms:created xsi:type="dcterms:W3CDTF">2021-10-11T01:31:50Z</dcterms:created>
  <dcterms:modified xsi:type="dcterms:W3CDTF">2021-10-11T01:31:50Z</dcterms:modified>
</cp:coreProperties>
</file>