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Ark of the Covenant </w:t>
      </w:r>
    </w:p>
    <w:p>
      <w:pPr>
        <w:pStyle w:val="Questions"/>
      </w:pPr>
      <w:r>
        <w:t xml:space="preserve">1. ACIACA ODWO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ANERBCEATL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EVLI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DSPMAATNL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HWSAEREBD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URMHBEIC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MNAOLD MOSOSBLS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BTESIR FO ISREAL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LATRA FO NNEESCI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LYHO OF HESOIL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IGHH PRTESI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BNAZRE LVREA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 of the Covenant </dc:title>
  <dcterms:created xsi:type="dcterms:W3CDTF">2021-10-11T01:32:37Z</dcterms:created>
  <dcterms:modified xsi:type="dcterms:W3CDTF">2021-10-11T01:32:37Z</dcterms:modified>
</cp:coreProperties>
</file>