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Ark of the Covenent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bible    </w:t>
      </w:r>
      <w:r>
        <w:t xml:space="preserve">   uzzah    </w:t>
      </w:r>
      <w:r>
        <w:t xml:space="preserve">   david    </w:t>
      </w:r>
      <w:r>
        <w:t xml:space="preserve">   jeruselum    </w:t>
      </w:r>
      <w:r>
        <w:t xml:space="preserve">   covenant    </w:t>
      </w:r>
      <w:r>
        <w:t xml:space="preserve">   ark    </w:t>
      </w:r>
      <w:r>
        <w:t xml:space="preserve">   gold    </w:t>
      </w:r>
      <w:r>
        <w:t xml:space="preserve">   rings    </w:t>
      </w:r>
      <w:r>
        <w:t xml:space="preserve">   calves    </w:t>
      </w:r>
      <w:r>
        <w:t xml:space="preserve">   poles    </w:t>
      </w:r>
      <w:r>
        <w:t xml:space="preserve">   israel    </w:t>
      </w:r>
      <w:r>
        <w:t xml:space="preserve">   cart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 of the Covenent</dc:title>
  <dcterms:created xsi:type="dcterms:W3CDTF">2021-10-11T01:32:59Z</dcterms:created>
  <dcterms:modified xsi:type="dcterms:W3CDTF">2021-10-11T01:32:59Z</dcterms:modified>
</cp:coreProperties>
</file>