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Ark valley CU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mobile app    </w:t>
      </w:r>
      <w:r>
        <w:t xml:space="preserve">   pay apps    </w:t>
      </w:r>
      <w:r>
        <w:t xml:space="preserve">   coin counter    </w:t>
      </w:r>
      <w:r>
        <w:t xml:space="preserve">   quick money transfer    </w:t>
      </w:r>
      <w:r>
        <w:t xml:space="preserve">   gift card    </w:t>
      </w:r>
      <w:r>
        <w:t xml:space="preserve">   disputes    </w:t>
      </w:r>
      <w:r>
        <w:t xml:space="preserve">   stop payments    </w:t>
      </w:r>
      <w:r>
        <w:t xml:space="preserve">   sub accounts    </w:t>
      </w:r>
      <w:r>
        <w:t xml:space="preserve">   vacation club    </w:t>
      </w:r>
      <w:r>
        <w:t xml:space="preserve">   christmas club    </w:t>
      </w:r>
      <w:r>
        <w:t xml:space="preserve">   kirby kids club    </w:t>
      </w:r>
      <w:r>
        <w:t xml:space="preserve">   life insurance    </w:t>
      </w:r>
      <w:r>
        <w:t xml:space="preserve">   credit counseling    </w:t>
      </w:r>
      <w:r>
        <w:t xml:space="preserve">   notary    </w:t>
      </w:r>
      <w:r>
        <w:t xml:space="preserve">   home equity    </w:t>
      </w:r>
      <w:r>
        <w:t xml:space="preserve">   1st mortgages    </w:t>
      </w:r>
      <w:r>
        <w:t xml:space="preserve">   ach transfer    </w:t>
      </w:r>
      <w:r>
        <w:t xml:space="preserve">   atm    </w:t>
      </w:r>
      <w:r>
        <w:t xml:space="preserve">   auto smart    </w:t>
      </w:r>
      <w:r>
        <w:t xml:space="preserve">   bill pay    </w:t>
      </w:r>
      <w:r>
        <w:t xml:space="preserve">   cash advance    </w:t>
      </w:r>
      <w:r>
        <w:t xml:space="preserve">   cashiers check    </w:t>
      </w:r>
      <w:r>
        <w:t xml:space="preserve">   certificate of deposit    </w:t>
      </w:r>
      <w:r>
        <w:t xml:space="preserve">   checking account    </w:t>
      </w:r>
      <w:r>
        <w:t xml:space="preserve">   checks    </w:t>
      </w:r>
      <w:r>
        <w:t xml:space="preserve">   credit card    </w:t>
      </w:r>
      <w:r>
        <w:t xml:space="preserve">   debit card    </w:t>
      </w:r>
      <w:r>
        <w:t xml:space="preserve">   Direct Deposit    </w:t>
      </w:r>
      <w:r>
        <w:t xml:space="preserve">   estatements    </w:t>
      </w:r>
      <w:r>
        <w:t xml:space="preserve">   fasttrack    </w:t>
      </w:r>
      <w:r>
        <w:t xml:space="preserve">   ira    </w:t>
      </w:r>
      <w:r>
        <w:t xml:space="preserve">   loans    </w:t>
      </w:r>
      <w:r>
        <w:t xml:space="preserve">   mobile deposit    </w:t>
      </w:r>
      <w:r>
        <w:t xml:space="preserve">   money order    </w:t>
      </w:r>
      <w:r>
        <w:t xml:space="preserve">   online banking    </w:t>
      </w:r>
      <w:r>
        <w:t xml:space="preserve">   savings account    </w:t>
      </w:r>
      <w:r>
        <w:t xml:space="preserve">   text banking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 valley CU Services</dc:title>
  <dcterms:created xsi:type="dcterms:W3CDTF">2021-10-11T01:33:50Z</dcterms:created>
  <dcterms:modified xsi:type="dcterms:W3CDTF">2021-10-11T01:33:50Z</dcterms:modified>
</cp:coreProperties>
</file>