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Arkansas History Chapter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New Deal    </w:t>
      </w:r>
      <w:r>
        <w:t xml:space="preserve">   Emperor Hirohito    </w:t>
      </w:r>
      <w:r>
        <w:t xml:space="preserve">   Adolf Hitler    </w:t>
      </w:r>
      <w:r>
        <w:t xml:space="preserve">   Benito Mussolini    </w:t>
      </w:r>
      <w:r>
        <w:t xml:space="preserve">   Infamy    </w:t>
      </w:r>
      <w:r>
        <w:t xml:space="preserve">   Pearl Harbor    </w:t>
      </w:r>
      <w:r>
        <w:t xml:space="preserve">   Frank Lewis    </w:t>
      </w:r>
      <w:r>
        <w:t xml:space="preserve">   Spies    </w:t>
      </w:r>
      <w:r>
        <w:t xml:space="preserve">   Lend-Lease Act    </w:t>
      </w:r>
      <w:r>
        <w:t xml:space="preserve">   Selective Service    </w:t>
      </w:r>
      <w:r>
        <w:t xml:space="preserve">   Navy    </w:t>
      </w:r>
      <w:r>
        <w:t xml:space="preserve">   Air Force    </w:t>
      </w:r>
      <w:r>
        <w:t xml:space="preserve">   Axis Powers    </w:t>
      </w:r>
      <w:r>
        <w:t xml:space="preserve">   Congress    </w:t>
      </w:r>
      <w:r>
        <w:t xml:space="preserve">   Roosevelt    </w:t>
      </w:r>
      <w:r>
        <w:t xml:space="preserve">   Japan    </w:t>
      </w:r>
      <w:r>
        <w:t xml:space="preserve">   Italy    </w:t>
      </w:r>
      <w:r>
        <w:t xml:space="preserve">   Germany    </w:t>
      </w:r>
      <w:r>
        <w:t xml:space="preserve">   Soviet Union    </w:t>
      </w:r>
      <w:r>
        <w:t xml:space="preserve">   Great Britain    </w:t>
      </w:r>
      <w:r>
        <w:t xml:space="preserve">   World War 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History Chapter 9</dc:title>
  <dcterms:created xsi:type="dcterms:W3CDTF">2021-10-11T01:31:58Z</dcterms:created>
  <dcterms:modified xsi:type="dcterms:W3CDTF">2021-10-11T01:31:58Z</dcterms:modified>
</cp:coreProperties>
</file>