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ArmedF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Veterans    </w:t>
      </w:r>
      <w:r>
        <w:t xml:space="preserve">   Uniform    </w:t>
      </w:r>
      <w:r>
        <w:t xml:space="preserve">   Truman    </w:t>
      </w:r>
      <w:r>
        <w:t xml:space="preserve">   Troops    </w:t>
      </w:r>
      <w:r>
        <w:t xml:space="preserve">   Soldier    </w:t>
      </w:r>
      <w:r>
        <w:t xml:space="preserve">   Service    </w:t>
      </w:r>
      <w:r>
        <w:t xml:space="preserve">   Salute    </w:t>
      </w:r>
      <w:r>
        <w:t xml:space="preserve">   Sailors    </w:t>
      </w:r>
      <w:r>
        <w:t xml:space="preserve">   Reserves    </w:t>
      </w:r>
      <w:r>
        <w:t xml:space="preserve">   Protect    </w:t>
      </w:r>
      <w:r>
        <w:t xml:space="preserve">   Pilot    </w:t>
      </w:r>
      <w:r>
        <w:t xml:space="preserve">   Parade    </w:t>
      </w:r>
      <w:r>
        <w:t xml:space="preserve">   Navy    </w:t>
      </w:r>
      <w:r>
        <w:t xml:space="preserve">   National Guard    </w:t>
      </w:r>
      <w:r>
        <w:t xml:space="preserve">   Military    </w:t>
      </w:r>
      <w:r>
        <w:t xml:space="preserve">   Marines    </w:t>
      </w:r>
      <w:r>
        <w:t xml:space="preserve">   Infantry    </w:t>
      </w:r>
      <w:r>
        <w:t xml:space="preserve">   Honor    </w:t>
      </w:r>
      <w:r>
        <w:t xml:space="preserve">   Freedom    </w:t>
      </w:r>
      <w:r>
        <w:t xml:space="preserve">   Flag    </w:t>
      </w:r>
      <w:r>
        <w:t xml:space="preserve">   Enlist    </w:t>
      </w:r>
      <w:r>
        <w:t xml:space="preserve">   Duty    </w:t>
      </w:r>
      <w:r>
        <w:t xml:space="preserve">   Discipline    </w:t>
      </w:r>
      <w:r>
        <w:t xml:space="preserve">   Combat    </w:t>
      </w:r>
      <w:r>
        <w:t xml:space="preserve">   Coast Guard    </w:t>
      </w:r>
      <w:r>
        <w:t xml:space="preserve">   Celebrate    </w:t>
      </w:r>
      <w:r>
        <w:t xml:space="preserve">   Cavalry    </w:t>
      </w:r>
      <w:r>
        <w:t xml:space="preserve">   Brave    </w:t>
      </w:r>
      <w:r>
        <w:t xml:space="preserve">   Artillery    </w:t>
      </w:r>
      <w:r>
        <w:t xml:space="preserve">   Army    </w:t>
      </w:r>
      <w:r>
        <w:t xml:space="preserve">   Airborne    </w:t>
      </w:r>
      <w:r>
        <w:t xml:space="preserve">   Air Force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ArmedF</dc:title>
  <dcterms:created xsi:type="dcterms:W3CDTF">2021-10-11T01:33:54Z</dcterms:created>
  <dcterms:modified xsi:type="dcterms:W3CDTF">2021-10-11T01:33:54Z</dcterms:modified>
</cp:coreProperties>
</file>