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Armed Forces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Airplane    </w:t>
      </w:r>
      <w:r>
        <w:t xml:space="preserve">   Helicopter    </w:t>
      </w:r>
      <w:r>
        <w:t xml:space="preserve">   Commando    </w:t>
      </w:r>
      <w:r>
        <w:t xml:space="preserve">   Helmet    </w:t>
      </w:r>
      <w:r>
        <w:t xml:space="preserve">   Beret    </w:t>
      </w:r>
      <w:r>
        <w:t xml:space="preserve">   Mess tin    </w:t>
      </w:r>
      <w:r>
        <w:t xml:space="preserve">   Bomb    </w:t>
      </w:r>
      <w:r>
        <w:t xml:space="preserve">   Military    </w:t>
      </w:r>
      <w:r>
        <w:t xml:space="preserve">   Comrade    </w:t>
      </w:r>
      <w:r>
        <w:t xml:space="preserve">   Women    </w:t>
      </w:r>
      <w:r>
        <w:t xml:space="preserve">   Weapons    </w:t>
      </w:r>
      <w:r>
        <w:t xml:space="preserve">   Veteran    </w:t>
      </w:r>
      <w:r>
        <w:t xml:space="preserve">   Uniform    </w:t>
      </w:r>
      <w:r>
        <w:t xml:space="preserve">   Truck    </w:t>
      </w:r>
      <w:r>
        <w:t xml:space="preserve">   Troop    </w:t>
      </w:r>
      <w:r>
        <w:t xml:space="preserve">   Tour of duty    </w:t>
      </w:r>
      <w:r>
        <w:t xml:space="preserve">   Tank    </w:t>
      </w:r>
      <w:r>
        <w:t xml:space="preserve">   Submarine    </w:t>
      </w:r>
      <w:r>
        <w:t xml:space="preserve">   Squadron    </w:t>
      </w:r>
      <w:r>
        <w:t xml:space="preserve">   Soldier    </w:t>
      </w:r>
      <w:r>
        <w:t xml:space="preserve">   Service    </w:t>
      </w:r>
      <w:r>
        <w:t xml:space="preserve">   Salute    </w:t>
      </w:r>
      <w:r>
        <w:t xml:space="preserve">   Sailor    </w:t>
      </w:r>
      <w:r>
        <w:t xml:space="preserve">   Rations    </w:t>
      </w:r>
      <w:r>
        <w:t xml:space="preserve">   RAF    </w:t>
      </w:r>
      <w:r>
        <w:t xml:space="preserve">   Radar    </w:t>
      </w:r>
      <w:r>
        <w:t xml:space="preserve">   Phab    </w:t>
      </w:r>
      <w:r>
        <w:t xml:space="preserve">   Navy    </w:t>
      </w:r>
      <w:r>
        <w:t xml:space="preserve">   Medic    </w:t>
      </w:r>
      <w:r>
        <w:t xml:space="preserve">   Medals    </w:t>
      </w:r>
      <w:r>
        <w:t xml:space="preserve">   Landrover    </w:t>
      </w:r>
      <w:r>
        <w:t xml:space="preserve">   Junior    </w:t>
      </w:r>
      <w:r>
        <w:t xml:space="preserve">   Code    </w:t>
      </w:r>
      <w:r>
        <w:t xml:space="preserve">   Club    </w:t>
      </w:r>
      <w:r>
        <w:t xml:space="preserve">   Camouflage    </w:t>
      </w:r>
      <w:r>
        <w:t xml:space="preserve">   Burton    </w:t>
      </w:r>
      <w:r>
        <w:t xml:space="preserve">   Army    </w:t>
      </w:r>
      <w:r>
        <w:t xml:space="preserve">   Armed Forces Day    </w:t>
      </w:r>
      <w:r>
        <w:t xml:space="preserve">   Ammunition    </w:t>
      </w:r>
      <w:r>
        <w:t xml:space="preserve">   Ammo    </w:t>
      </w:r>
      <w:r>
        <w:t xml:space="preserve">   Airman    </w:t>
      </w:r>
      <w:r>
        <w:t xml:space="preserve">   Aircraft Carrier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Day</dc:title>
  <dcterms:created xsi:type="dcterms:W3CDTF">2021-10-11T01:32:59Z</dcterms:created>
  <dcterms:modified xsi:type="dcterms:W3CDTF">2021-10-11T01:32:59Z</dcterms:modified>
</cp:coreProperties>
</file>