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Armenian Genocide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did this genocide happen?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Armenian revolutionaries seized the National Bank in Constantinople, but ______ intervention allowed for a peaceful end to the incident,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Austrian documents from the time reveal that the _____ leadership intentionally targeted the Armenian population of Anatolia.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___________  raised more than 110 million dollars to help the Armenian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Sometimes known as the first Genocide  of the 20th century.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Ottoman authorities accepted conversion to _____ in exchange for the right to live or to remain in places of residence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CUP issued instructions from _________ and ensured enforcement through agents in its Special Organization and local administrations.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origin of the term ________ , have their roots in the mass murder of Armenians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_____________ was a key advocate for the establishment of the War Refugee 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Following several years of political upheaval, CUP leaders _____dictatorial power in a coup on January 23, 1913.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July 1908, a faction that called itself the _______ seized power in Constantinople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Ottoman regime sought to consolidate its wartime position and to finance the _______ of Anatolia by confiscating the assets of murdered or deported Armenians.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___________________ of Armenians died before reaching the designated holding camps.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destruction of the Armenians was closely linked to the events of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Ottoman government ________ most of the Armenian people to the northeastern borders.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Armenian Genocide</dc:title>
  <dcterms:created xsi:type="dcterms:W3CDTF">2021-10-11T01:34:15Z</dcterms:created>
  <dcterms:modified xsi:type="dcterms:W3CDTF">2021-10-11T01:34:15Z</dcterms:modified>
</cp:coreProperties>
</file>