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Armor of God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Having shod your feet with the preparation of the gospel of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Take up the shield of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Take the _______ of salvation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will be able to extinguish the flaming arrows of the ____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_______ of the Spirit which is the word go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 _______ in the Lord and in the strength of His might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will be able to ________ firm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 our struggle is not against _____ and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Our struggle is against the spiritual forces of wickedness in the _______ places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Put on the breastplate of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Put on the _____ armor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Having girded your loins with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 at all times in the Spirit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Armor of God Crossword</dc:title>
  <dcterms:created xsi:type="dcterms:W3CDTF">2021-10-11T01:32:50Z</dcterms:created>
  <dcterms:modified xsi:type="dcterms:W3CDTF">2021-10-11T01:32:50Z</dcterms:modified>
</cp:coreProperties>
</file>