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Armored Penguin Crossword and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do something well, usually gained through training or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valuable or useful ability, asset,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the mental, emotional, or physical characteristics associated with a fully developed adult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quality of possessing and steadfastly adhering to high moral principles or professional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or happening throughout the whole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Worth, importance, or usefulness of something to somebody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desirable given in return for what somebody has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Showing a tendency to expect failure or accept it too readily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Unfair treatment of one person or group, usually because of prejudice about race, ethnicity, age, religion, or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feeling of devotion, duty, or attachment to somebody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penalty that is imposed on somebody for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Concerning or involving relationships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Unable to exist or survive without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control your own behavior, especially in terms of reactions and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information about reactions to a product, a person's performance of a task, etc., used as a basis for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natural tendency to do something well, especially one that can be further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manner in which something or somebody functions, operates, or behaves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Unfair preference for or dislike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someone has succeeded in doing, usually with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Natural ability in particular activity. a natural ability for being good at a particular activity</w:t>
            </w:r>
          </w:p>
        </w:tc>
      </w:tr>
    </w:tbl>
    <w:p>
      <w:pPr>
        <w:pStyle w:val="WordBankLarge"/>
      </w:pPr>
      <w:r>
        <w:t xml:space="preserve">   Achievement    </w:t>
      </w:r>
      <w:r>
        <w:t xml:space="preserve">   Aptitudes    </w:t>
      </w:r>
      <w:r>
        <w:t xml:space="preserve">   Bias    </w:t>
      </w:r>
      <w:r>
        <w:t xml:space="preserve">   Defeatist Attitude    </w:t>
      </w:r>
      <w:r>
        <w:t xml:space="preserve">   Discrimination    </w:t>
      </w:r>
      <w:r>
        <w:t xml:space="preserve">   Feedback    </w:t>
      </w:r>
      <w:r>
        <w:t xml:space="preserve">   Global Awareness    </w:t>
      </w:r>
      <w:r>
        <w:t xml:space="preserve">   Integrity    </w:t>
      </w:r>
      <w:r>
        <w:t xml:space="preserve">   Interdependence    </w:t>
      </w:r>
      <w:r>
        <w:t xml:space="preserve">   Interpersonal    </w:t>
      </w:r>
      <w:r>
        <w:t xml:space="preserve">   Loyalty    </w:t>
      </w:r>
      <w:r>
        <w:t xml:space="preserve">   Mature Attitude    </w:t>
      </w:r>
      <w:r>
        <w:t xml:space="preserve">   Performance    </w:t>
      </w:r>
      <w:r>
        <w:t xml:space="preserve">   Punishment Technique    </w:t>
      </w:r>
      <w:r>
        <w:t xml:space="preserve">   Reward Technique    </w:t>
      </w:r>
      <w:r>
        <w:t xml:space="preserve">   Self-control    </w:t>
      </w:r>
      <w:r>
        <w:t xml:space="preserve">   Skills    </w:t>
      </w:r>
      <w:r>
        <w:t xml:space="preserve">   Strengths    </w:t>
      </w:r>
      <w:r>
        <w:t xml:space="preserve">   Talents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Armored Penguin Crossword and Key</dc:title>
  <dcterms:created xsi:type="dcterms:W3CDTF">2021-10-11T01:33:20Z</dcterms:created>
  <dcterms:modified xsi:type="dcterms:W3CDTF">2021-10-11T01:33:20Z</dcterms:modified>
</cp:coreProperties>
</file>