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Army Rank Structure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SERGEANT MAJOR    </w:t>
      </w:r>
      <w:r>
        <w:t xml:space="preserve">   PROMOTION    </w:t>
      </w:r>
      <w:r>
        <w:t xml:space="preserve">   ARMY    </w:t>
      </w:r>
      <w:r>
        <w:t xml:space="preserve">   SECOND LIEUTENANT    </w:t>
      </w:r>
      <w:r>
        <w:t xml:space="preserve">   OFFICER CADET    </w:t>
      </w:r>
      <w:r>
        <w:t xml:space="preserve">   WARRANT OFFICER    </w:t>
      </w:r>
      <w:r>
        <w:t xml:space="preserve">   MAJOR    </w:t>
      </w:r>
      <w:r>
        <w:t xml:space="preserve">   LANCE CORPORAL    </w:t>
      </w:r>
      <w:r>
        <w:t xml:space="preserve">   GENERAL    </w:t>
      </w:r>
      <w:r>
        <w:t xml:space="preserve">   BRIGADIER    </w:t>
      </w:r>
      <w:r>
        <w:t xml:space="preserve">   COLONEL    </w:t>
      </w:r>
      <w:r>
        <w:t xml:space="preserve">   LIEUTENANT    </w:t>
      </w:r>
      <w:r>
        <w:t xml:space="preserve">   CAPTAIN    </w:t>
      </w:r>
      <w:r>
        <w:t xml:space="preserve">   PRIVATE    </w:t>
      </w:r>
      <w:r>
        <w:t xml:space="preserve">   RECRUIT    </w:t>
      </w:r>
      <w:r>
        <w:t xml:space="preserve">   STAFF SERGEANT    </w:t>
      </w:r>
      <w:r>
        <w:t xml:space="preserve">   CORPORAL    </w:t>
      </w:r>
      <w:r>
        <w:t xml:space="preserve">   LIEUTENANT GENERAL    </w:t>
      </w:r>
      <w:r>
        <w:t xml:space="preserve">   SERGEANT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Army Rank Structure</dc:title>
  <dcterms:created xsi:type="dcterms:W3CDTF">2021-10-11T01:33:51Z</dcterms:created>
  <dcterms:modified xsi:type="dcterms:W3CDTF">2021-10-11T01:33:51Z</dcterms:modified>
</cp:coreProperties>
</file>