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Aroobs homework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thats 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Change 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are germs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give special importance or value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Ingriediant in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many things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that makes you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organansised group of people with a paticuler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something is a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people appointed for a specific function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Aroobs homework crossword</dc:title>
  <dcterms:created xsi:type="dcterms:W3CDTF">2021-10-11T01:33:40Z</dcterms:created>
  <dcterms:modified xsi:type="dcterms:W3CDTF">2021-10-11T01:33:40Z</dcterms:modified>
</cp:coreProperties>
</file>