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Around Shetland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Sole residence of Edmondston’s Chickweed  (4,2,5).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Neolithic axe factory location (6,2,4).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Site of rentable fishing bod on rocky peninsula.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Vidlin’s gigantic glacial deposits (6,2,7).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Executive headquarters of the Shetland Bus (7,5).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lime kilns settle into the ground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WW1 Seaplane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Gulberra may once have lived.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Jimmy Perez hails from this isle (4,4).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Tyrannical ruler based in former capital (5,5,).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Shetland's ancient supreme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Much-feared Naval recruitment organisation (5,4).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17th Century wizard who resided on his knowe near Gremista.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Natural rock arch (4,4).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Shetland</dc:title>
  <dcterms:created xsi:type="dcterms:W3CDTF">2021-10-11T01:34:41Z</dcterms:created>
  <dcterms:modified xsi:type="dcterms:W3CDTF">2021-10-11T01:34:41Z</dcterms:modified>
</cp:coreProperties>
</file>