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Around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driveway    </w:t>
      </w:r>
      <w:r>
        <w:t xml:space="preserve">   clothes    </w:t>
      </w:r>
      <w:r>
        <w:t xml:space="preserve">   gazebo    </w:t>
      </w:r>
      <w:r>
        <w:t xml:space="preserve">   movie nights    </w:t>
      </w:r>
      <w:r>
        <w:t xml:space="preserve">   family    </w:t>
      </w:r>
      <w:r>
        <w:t xml:space="preserve">   love    </w:t>
      </w:r>
      <w:r>
        <w:t xml:space="preserve">   laundry    </w:t>
      </w:r>
      <w:r>
        <w:t xml:space="preserve">   countertops    </w:t>
      </w:r>
      <w:r>
        <w:t xml:space="preserve">   sink    </w:t>
      </w:r>
      <w:r>
        <w:t xml:space="preserve">   basement    </w:t>
      </w:r>
      <w:r>
        <w:t xml:space="preserve">   television    </w:t>
      </w:r>
      <w:r>
        <w:t xml:space="preserve">   storage    </w:t>
      </w:r>
      <w:r>
        <w:t xml:space="preserve">   car garage    </w:t>
      </w:r>
      <w:r>
        <w:t xml:space="preserve">   bathroom    </w:t>
      </w:r>
      <w:r>
        <w:t xml:space="preserve">   kitchen    </w:t>
      </w:r>
      <w:r>
        <w:t xml:space="preserve">   mattress    </w:t>
      </w:r>
      <w:r>
        <w:t xml:space="preserve">   dining room    </w:t>
      </w:r>
      <w:r>
        <w:t xml:space="preserve">   living room    </w:t>
      </w:r>
      <w:r>
        <w:t xml:space="preserve">   windows    </w:t>
      </w:r>
      <w:r>
        <w:t xml:space="preserve">   bedroom    </w:t>
      </w:r>
      <w:r>
        <w:t xml:space="preserve">   stove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House</dc:title>
  <dcterms:created xsi:type="dcterms:W3CDTF">2021-10-11T01:34:25Z</dcterms:created>
  <dcterms:modified xsi:type="dcterms:W3CDTF">2021-10-11T01:34:25Z</dcterms:modified>
</cp:coreProperties>
</file>