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Around the Classroom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PUZZLE    </w:t>
      </w:r>
      <w:r>
        <w:t xml:space="preserve">   SCHOOLBUS    </w:t>
      </w:r>
      <w:r>
        <w:t xml:space="preserve">   KLEENEX    </w:t>
      </w:r>
      <w:r>
        <w:t xml:space="preserve">   FAN    </w:t>
      </w:r>
      <w:r>
        <w:t xml:space="preserve">   COMPUTER    </w:t>
      </w:r>
      <w:r>
        <w:t xml:space="preserve">   MAP MARKERS    </w:t>
      </w:r>
      <w:r>
        <w:t xml:space="preserve">   BACKPACK    </w:t>
      </w:r>
      <w:r>
        <w:t xml:space="preserve">   FLAG    </w:t>
      </w:r>
      <w:r>
        <w:t xml:space="preserve">   PAINT    </w:t>
      </w:r>
      <w:r>
        <w:t xml:space="preserve">   SCHOOL    </w:t>
      </w:r>
      <w:r>
        <w:t xml:space="preserve">   PAPER    </w:t>
      </w:r>
      <w:r>
        <w:t xml:space="preserve">   STAPLER    </w:t>
      </w:r>
      <w:r>
        <w:t xml:space="preserve">   TAPE    </w:t>
      </w:r>
      <w:r>
        <w:t xml:space="preserve">   PAINTBRUSH    </w:t>
      </w:r>
      <w:r>
        <w:t xml:space="preserve">   GLOBE    </w:t>
      </w:r>
      <w:r>
        <w:t xml:space="preserve">   CRAYONS    </w:t>
      </w:r>
      <w:r>
        <w:t xml:space="preserve">   CHAIR    </w:t>
      </w:r>
      <w:r>
        <w:t xml:space="preserve">   DESK    </w:t>
      </w:r>
      <w:r>
        <w:t xml:space="preserve">   CHALK    </w:t>
      </w:r>
      <w:r>
        <w:t xml:space="preserve">   SHARPENER    </w:t>
      </w:r>
      <w:r>
        <w:t xml:space="preserve">   PENCIL    </w:t>
      </w:r>
      <w:r>
        <w:t xml:space="preserve">   GLUE    </w:t>
      </w:r>
      <w:r>
        <w:t xml:space="preserve">   BOOK    </w:t>
      </w:r>
      <w:r>
        <w:t xml:space="preserve">   PENCILCASE    </w:t>
      </w:r>
      <w:r>
        <w:t xml:space="preserve">   RULER    </w:t>
      </w:r>
      <w:r>
        <w:t xml:space="preserve">   ERASER    </w:t>
      </w:r>
      <w:r>
        <w:t xml:space="preserve">   SCISSORS    </w:t>
      </w:r>
      <w:r>
        <w:t xml:space="preserve">   SCHOOLBAG    </w:t>
      </w:r>
      <w:r>
        <w:t xml:space="preserve">   PEN    </w:t>
      </w:r>
      <w:r>
        <w:t xml:space="preserve">   NOTEBOOK    </w:t>
      </w:r>
      <w:r>
        <w:t xml:space="preserve">   BLACKBOARD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Around the Classroom</dc:title>
  <dcterms:created xsi:type="dcterms:W3CDTF">2021-10-11T01:33:08Z</dcterms:created>
  <dcterms:modified xsi:type="dcterms:W3CDTF">2021-10-11T01:33:08Z</dcterms:modified>
</cp:coreProperties>
</file>