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Around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Around the World</dc:title>
  <dcterms:created xsi:type="dcterms:W3CDTF">2022-08-22T22:27:13Z</dcterms:created>
  <dcterms:modified xsi:type="dcterms:W3CDTF">2022-08-22T22:27:13Z</dcterms:modified>
</cp:coreProperties>
</file>