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Arpita and Laura's Crossword Extravaganza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apparition of the Virgin Mary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Hey 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Remix on a popular restaurant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 some 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Nicky Jam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I have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Just like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Alternative to scissors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Cross your 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Birthplace of Beyonce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Early Science Olympiad champion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million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manufactured species of bird, often participates in tournaments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Rebound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17arpitapatel predecessor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step to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of eternal happiness (summer)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Population: 693,700 (2016)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bar set high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Arpita and Laura's Crossword Extravaganza</dc:title>
  <dcterms:created xsi:type="dcterms:W3CDTF">2021-10-11T01:34:42Z</dcterms:created>
  <dcterms:modified xsi:type="dcterms:W3CDTF">2021-10-11T01:34:42Z</dcterms:modified>
</cp:coreProperties>
</file>