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Arrow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Arsenal    </w:t>
      </w:r>
      <w:r>
        <w:t xml:space="preserve">   Barry Allen    </w:t>
      </w:r>
      <w:r>
        <w:t xml:space="preserve">   Black Canary    </w:t>
      </w:r>
      <w:r>
        <w:t xml:space="preserve">   Constantine    </w:t>
      </w:r>
      <w:r>
        <w:t xml:space="preserve">   Damien Dahrk    </w:t>
      </w:r>
      <w:r>
        <w:t xml:space="preserve">   Detective Lance    </w:t>
      </w:r>
      <w:r>
        <w:t xml:space="preserve">   Felicity Smoak    </w:t>
      </w:r>
      <w:r>
        <w:t xml:space="preserve">   Green Arrow    </w:t>
      </w:r>
      <w:r>
        <w:t xml:space="preserve">   John Diggle    </w:t>
      </w:r>
      <w:r>
        <w:t xml:space="preserve">   Laurel Lance    </w:t>
      </w:r>
      <w:r>
        <w:t xml:space="preserve">   Malcolm Merlyn    </w:t>
      </w:r>
      <w:r>
        <w:t xml:space="preserve">   Oliver Queen    </w:t>
      </w:r>
      <w:r>
        <w:t xml:space="preserve">   Overwatch    </w:t>
      </w:r>
      <w:r>
        <w:t xml:space="preserve">   Ras al Ghul    </w:t>
      </w:r>
      <w:r>
        <w:t xml:space="preserve">   Roy Harper    </w:t>
      </w:r>
      <w:r>
        <w:t xml:space="preserve">   Sara Lance    </w:t>
      </w:r>
      <w:r>
        <w:t xml:space="preserve">   Spartian    </w:t>
      </w:r>
      <w:r>
        <w:t xml:space="preserve">   Speedy    </w:t>
      </w:r>
      <w:r>
        <w:t xml:space="preserve">   The Flash    </w:t>
      </w:r>
      <w:r>
        <w:t xml:space="preserve">   Thea Queen    </w:t>
      </w:r>
      <w:r>
        <w:t xml:space="preserve">   Vixen    </w:t>
      </w:r>
      <w:r>
        <w:t xml:space="preserve">   White Canary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Arrow</dc:title>
  <dcterms:created xsi:type="dcterms:W3CDTF">2021-10-11T01:33:03Z</dcterms:created>
  <dcterms:modified xsi:type="dcterms:W3CDTF">2021-10-11T01:33:03Z</dcterms:modified>
</cp:coreProperties>
</file>