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Arrow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Former Police Captain and Deputy Mayor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Season 5 Villain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Season 8 Villain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Former Leader of A.R.G.U.S.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Member of Team Arrow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Season 4 Villain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Rene's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Ex-Girlfriend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Season 1 Villain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Season 3 Villain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Arranged Marriage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Step-Dad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Best Friend and Partner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Member of Team Arrow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Dig's Adopted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Main Protagonist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Season 2 Villain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Member of Team Arrow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New Green Arrow (Season 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Felicity's Mum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Member of the Bratva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Bought Queen Consolidated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Member of Helix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Team Arrow Member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Earth 2 Doppelganger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Dig's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White Canary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Half-Sister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Arrow Characters</dc:title>
  <dcterms:created xsi:type="dcterms:W3CDTF">2021-10-11T01:34:49Z</dcterms:created>
  <dcterms:modified xsi:type="dcterms:W3CDTF">2021-10-11T01:34:49Z</dcterms:modified>
</cp:coreProperties>
</file>