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perspective    </w:t>
      </w:r>
      <w:r>
        <w:t xml:space="preserve">   vanishing point    </w:t>
      </w:r>
      <w:r>
        <w:t xml:space="preserve">   horizon line    </w:t>
      </w:r>
      <w:r>
        <w:t xml:space="preserve">   portrait    </w:t>
      </w:r>
      <w:r>
        <w:t xml:space="preserve">   posters    </w:t>
      </w:r>
      <w:r>
        <w:t xml:space="preserve">   mobiles    </w:t>
      </w:r>
      <w:r>
        <w:t xml:space="preserve">   collage    </w:t>
      </w:r>
      <w:r>
        <w:t xml:space="preserve">   quilling    </w:t>
      </w:r>
      <w:r>
        <w:t xml:space="preserve">   print making    </w:t>
      </w:r>
      <w:r>
        <w:t xml:space="preserve">   color wheel    </w:t>
      </w:r>
      <w:r>
        <w:t xml:space="preserve">   clay    </w:t>
      </w:r>
      <w:r>
        <w:t xml:space="preserve">   feathers    </w:t>
      </w:r>
      <w:r>
        <w:t xml:space="preserve">   yarn    </w:t>
      </w:r>
      <w:r>
        <w:t xml:space="preserve">   glitter    </w:t>
      </w:r>
      <w:r>
        <w:t xml:space="preserve">   crayons    </w:t>
      </w:r>
      <w:r>
        <w:t xml:space="preserve">   aluminum    </w:t>
      </w:r>
      <w:r>
        <w:t xml:space="preserve">   tissue paper    </w:t>
      </w:r>
      <w:r>
        <w:t xml:space="preserve">   modge podge    </w:t>
      </w:r>
      <w:r>
        <w:t xml:space="preserve">   glue    </w:t>
      </w:r>
      <w:r>
        <w:t xml:space="preserve">   pen    </w:t>
      </w:r>
      <w:r>
        <w:t xml:space="preserve">   scissor    </w:t>
      </w:r>
      <w:r>
        <w:t xml:space="preserve">   construction paper    </w:t>
      </w:r>
      <w:r>
        <w:t xml:space="preserve">   markers    </w:t>
      </w:r>
      <w:r>
        <w:t xml:space="preserve">   pastels    </w:t>
      </w:r>
      <w:r>
        <w:t xml:space="preserve">   pencils    </w:t>
      </w:r>
      <w:r>
        <w:t xml:space="preserve">   watercolors    </w:t>
      </w:r>
      <w:r>
        <w:t xml:space="preserve">   acrylic    </w:t>
      </w:r>
      <w:r>
        <w:t xml:space="preserve">   ceramic    </w:t>
      </w:r>
      <w:r>
        <w:t xml:space="preserve">   sculpture    </w:t>
      </w:r>
      <w:r>
        <w:t xml:space="preserve">   sculpt    </w:t>
      </w:r>
      <w:r>
        <w:t xml:space="preserve">   paint    </w:t>
      </w:r>
      <w:r>
        <w:t xml:space="preserve">   secondary    </w:t>
      </w:r>
      <w:r>
        <w:t xml:space="preserve">   color    </w:t>
      </w:r>
      <w:r>
        <w:t xml:space="preserve">   primary    </w:t>
      </w:r>
      <w:r>
        <w:t xml:space="preserve">   tempera    </w:t>
      </w:r>
      <w:r>
        <w:t xml:space="preserve">   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terms:created xsi:type="dcterms:W3CDTF">2021-10-11T01:33:53Z</dcterms:created>
  <dcterms:modified xsi:type="dcterms:W3CDTF">2021-10-11T01:33:53Z</dcterms:modified>
</cp:coreProperties>
</file>