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- Art Periods </w:t>
      </w:r>
    </w:p>
    <w:p>
      <w:pPr>
        <w:pStyle w:val="Questions"/>
      </w:pPr>
      <w:r>
        <w:t xml:space="preserve">1. ISMSRNOIMPISE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NNZYIETAB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UICSMB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UASUBAH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XMOPSSINRSEEI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ASECIANRSEN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MTMRNICSOIA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SREILAM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HGTOCI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TOSLPNIILIM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CLASSIEIMSNCO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-ILOETSHORMPA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IEMRLSUASR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AASCICLSL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- Art Periods </dc:title>
  <dcterms:created xsi:type="dcterms:W3CDTF">2021-10-11T01:33:02Z</dcterms:created>
  <dcterms:modified xsi:type="dcterms:W3CDTF">2021-10-11T01:33:02Z</dcterms:modified>
</cp:coreProperties>
</file>