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- Art Periods </w:t>
      </w:r>
    </w:p>
    <w:p>
      <w:pPr>
        <w:pStyle w:val="Questions"/>
      </w:pPr>
      <w:r>
        <w:t xml:space="preserve">1. ISMSRNOIMPISE  </w:t>
      </w:r>
      <w:r>
        <w:rPr>
          <w:u w:val="single"/>
        </w:rPr>
        <w:t xml:space="preserve">__Impressionism ____________________</w:t>
      </w:r>
    </w:p>
    <w:p>
      <w:pPr>
        <w:pStyle w:val="Questions"/>
      </w:pPr>
      <w:r>
        <w:t xml:space="preserve">2. NNZYIETAB  </w:t>
      </w:r>
      <w:r>
        <w:rPr>
          <w:u w:val="single"/>
        </w:rPr>
        <w:t xml:space="preserve">__byzantine ____________________________</w:t>
      </w:r>
    </w:p>
    <w:p>
      <w:pPr>
        <w:pStyle w:val="Questions"/>
      </w:pPr>
      <w:r>
        <w:t xml:space="preserve">3. UICSMB  </w:t>
      </w:r>
      <w:r>
        <w:rPr>
          <w:u w:val="single"/>
        </w:rPr>
        <w:t xml:space="preserve">__cubism __________________________________</w:t>
      </w:r>
    </w:p>
    <w:p>
      <w:pPr>
        <w:pStyle w:val="Questions"/>
      </w:pPr>
      <w:r>
        <w:t xml:space="preserve">4. UASUBAH </w:t>
      </w:r>
      <w:r>
        <w:rPr>
          <w:u w:val="single"/>
        </w:rPr>
        <w:t xml:space="preserve">__bauhaus__________________________________</w:t>
      </w:r>
    </w:p>
    <w:p>
      <w:pPr>
        <w:pStyle w:val="Questions"/>
      </w:pPr>
      <w:r>
        <w:t xml:space="preserve">5. XMOPSSINRSEEI  </w:t>
      </w:r>
      <w:r>
        <w:rPr>
          <w:u w:val="single"/>
        </w:rPr>
        <w:t xml:space="preserve">__expressionism ____________________</w:t>
      </w:r>
    </w:p>
    <w:p>
      <w:pPr>
        <w:pStyle w:val="Questions"/>
      </w:pPr>
      <w:r>
        <w:t xml:space="preserve">6. ASECIANRSEN </w:t>
      </w:r>
      <w:r>
        <w:rPr>
          <w:u w:val="single"/>
        </w:rPr>
        <w:t xml:space="preserve">__renaissance__________________________</w:t>
      </w:r>
    </w:p>
    <w:p>
      <w:pPr>
        <w:pStyle w:val="Questions"/>
      </w:pPr>
      <w:r>
        <w:t xml:space="preserve">7. MTMRNICSOIA  </w:t>
      </w:r>
      <w:r>
        <w:rPr>
          <w:u w:val="single"/>
        </w:rPr>
        <w:t xml:space="preserve">__romanticism ________________________</w:t>
      </w:r>
    </w:p>
    <w:p>
      <w:pPr>
        <w:pStyle w:val="Questions"/>
      </w:pPr>
      <w:r>
        <w:t xml:space="preserve">8. SREILAM </w:t>
      </w:r>
      <w:r>
        <w:rPr>
          <w:u w:val="single"/>
        </w:rPr>
        <w:t xml:space="preserve">__realism__________________________________</w:t>
      </w:r>
    </w:p>
    <w:p>
      <w:pPr>
        <w:pStyle w:val="Questions"/>
      </w:pPr>
      <w:r>
        <w:t xml:space="preserve">9. HGTOCI  </w:t>
      </w:r>
      <w:r>
        <w:rPr>
          <w:u w:val="single"/>
        </w:rPr>
        <w:t xml:space="preserve">__gothic __________________________________</w:t>
      </w:r>
    </w:p>
    <w:p>
      <w:pPr>
        <w:pStyle w:val="Questions"/>
      </w:pPr>
      <w:r>
        <w:t xml:space="preserve">10. TOSLPNIILIM </w:t>
      </w:r>
      <w:r>
        <w:rPr>
          <w:u w:val="single"/>
        </w:rPr>
        <w:t xml:space="preserve">__pointillism__________________________</w:t>
      </w:r>
    </w:p>
    <w:p>
      <w:pPr>
        <w:pStyle w:val="Questions"/>
      </w:pPr>
      <w:r>
        <w:t xml:space="preserve">11. CLASSIEIMSNCO </w:t>
      </w:r>
      <w:r>
        <w:rPr>
          <w:u w:val="single"/>
        </w:rPr>
        <w:t xml:space="preserve">__neoclassicism______________________</w:t>
      </w:r>
    </w:p>
    <w:p>
      <w:pPr>
        <w:pStyle w:val="Questions"/>
      </w:pPr>
      <w:r>
        <w:t xml:space="preserve">12. -ILOETSHORMPA </w:t>
      </w:r>
      <w:r>
        <w:rPr>
          <w:u w:val="single"/>
        </w:rPr>
        <w:t xml:space="preserve">__photo-realism______________________</w:t>
      </w:r>
    </w:p>
    <w:p>
      <w:pPr>
        <w:pStyle w:val="Questions"/>
      </w:pPr>
      <w:r>
        <w:t xml:space="preserve">13. IEMRLSUASR  </w:t>
      </w:r>
      <w:r>
        <w:rPr>
          <w:u w:val="single"/>
        </w:rPr>
        <w:t xml:space="preserve">__surrealism __________________________</w:t>
      </w:r>
    </w:p>
    <w:p>
      <w:pPr>
        <w:pStyle w:val="Questions"/>
      </w:pPr>
      <w:r>
        <w:t xml:space="preserve">14. AASCICLSL  </w:t>
      </w:r>
      <w:r>
        <w:rPr>
          <w:u w:val="single"/>
        </w:rPr>
        <w:t xml:space="preserve">__classical 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- Art Periods </dc:title>
  <dcterms:created xsi:type="dcterms:W3CDTF">2021-10-11T01:33:03Z</dcterms:created>
  <dcterms:modified xsi:type="dcterms:W3CDTF">2021-10-11T01:33:03Z</dcterms:modified>
</cp:coreProperties>
</file>