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Cross-Word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providing with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12 inch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art using technology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for display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way something feels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use of imagination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creates carvings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rectangular slab of baked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type of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painting or drawing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something uncommon and special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something creative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 device or implent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drawing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something 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something you write with that can be erased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wooden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 place with a bunch of artworks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 large flat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another word for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something a sculptor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a thin sheet of cardboard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something you paint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when you combine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someone who has a big imagination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someone creative with 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property possesed by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paints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roller covered in wool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overlaying or a 2nd 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really nice 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hard metaphoric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public display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you write with and has 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something you color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quickly draw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pieces of 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painting that looks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things on a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producing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your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produced on paper in 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something you write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something you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main colors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something you do when your bored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something that is bright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colors made of primary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someone who is very color creative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colors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 shaped piece of a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 relative size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 soft shade of a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something you write with on a chalkboard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something you paint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something you can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when you make something out of stone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Cross-Word Puzzle</dc:title>
  <dcterms:created xsi:type="dcterms:W3CDTF">2021-10-11T01:33:37Z</dcterms:created>
  <dcterms:modified xsi:type="dcterms:W3CDTF">2021-10-11T01:33:37Z</dcterms:modified>
</cp:coreProperties>
</file>