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Art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texture that doesn't feel the way it looks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 made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more black than gray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mixture of a color with 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lightness or darkness of a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overwhelming natural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light reflected off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relaxed, calm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real feel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can be 2-D or 3-D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space around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endless 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lightness or darkness of tones of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enclosed space that makes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 primary colors mixed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free form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space used by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group of colors that mixed make all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more gray than 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two secondary colors mixed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unused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light and dark values between a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feel or appearance of an object</w:t>
            </w:r>
          </w:p>
        </w:tc>
      </w:tr>
    </w:tbl>
    <w:p>
      <w:pPr>
        <w:pStyle w:val="WordBankLarge"/>
      </w:pPr>
      <w:r>
        <w:t xml:space="preserve">   line    </w:t>
      </w:r>
      <w:r>
        <w:t xml:space="preserve">   color    </w:t>
      </w:r>
      <w:r>
        <w:t xml:space="preserve">   positive space    </w:t>
      </w:r>
      <w:r>
        <w:t xml:space="preserve">   tertiary colors    </w:t>
      </w:r>
      <w:r>
        <w:t xml:space="preserve">   negative space    </w:t>
      </w:r>
      <w:r>
        <w:t xml:space="preserve">   Tint    </w:t>
      </w:r>
      <w:r>
        <w:t xml:space="preserve">   high contrast    </w:t>
      </w:r>
      <w:r>
        <w:t xml:space="preserve">   low contrast    </w:t>
      </w:r>
      <w:r>
        <w:t xml:space="preserve">   organic shape    </w:t>
      </w:r>
      <w:r>
        <w:t xml:space="preserve">   geometric shape    </w:t>
      </w:r>
      <w:r>
        <w:t xml:space="preserve">   space    </w:t>
      </w:r>
      <w:r>
        <w:t xml:space="preserve">   actual texture    </w:t>
      </w:r>
      <w:r>
        <w:t xml:space="preserve">   implied texture    </w:t>
      </w:r>
      <w:r>
        <w:t xml:space="preserve">   texture    </w:t>
      </w:r>
      <w:r>
        <w:t xml:space="preserve">   value    </w:t>
      </w:r>
      <w:r>
        <w:t xml:space="preserve">   form    </w:t>
      </w:r>
      <w:r>
        <w:t xml:space="preserve">   shape    </w:t>
      </w:r>
      <w:r>
        <w:t xml:space="preserve">   primary color    </w:t>
      </w:r>
      <w:r>
        <w:t xml:space="preserve">   secondary color    </w:t>
      </w:r>
      <w:r>
        <w:t xml:space="preserve">   shade    </w:t>
      </w:r>
      <w:r>
        <w:t xml:space="preserve">   tone    </w:t>
      </w:r>
      <w:r>
        <w:t xml:space="preserve">   cool    </w:t>
      </w:r>
      <w:r>
        <w:t xml:space="preserve">   warm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Crossword Puzzle</dc:title>
  <dcterms:created xsi:type="dcterms:W3CDTF">2021-10-11T01:33:33Z</dcterms:created>
  <dcterms:modified xsi:type="dcterms:W3CDTF">2021-10-11T01:33:33Z</dcterms:modified>
</cp:coreProperties>
</file>