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&amp; Design Movements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Art Nouveau    </w:t>
      </w:r>
      <w:r>
        <w:t xml:space="preserve">   Baroque    </w:t>
      </w:r>
      <w:r>
        <w:t xml:space="preserve">   Bauhaus    </w:t>
      </w:r>
      <w:r>
        <w:t xml:space="preserve">   Conceptual    </w:t>
      </w:r>
      <w:r>
        <w:t xml:space="preserve">   Contemporary    </w:t>
      </w:r>
      <w:r>
        <w:t xml:space="preserve">   Cubism    </w:t>
      </w:r>
      <w:r>
        <w:t xml:space="preserve">   Expressionism    </w:t>
      </w:r>
      <w:r>
        <w:t xml:space="preserve">   Gothic    </w:t>
      </w:r>
      <w:r>
        <w:t xml:space="preserve">   Impressionism    </w:t>
      </w:r>
      <w:r>
        <w:t xml:space="preserve">   Medieval    </w:t>
      </w:r>
      <w:r>
        <w:t xml:space="preserve">   Minimalism    </w:t>
      </w:r>
      <w:r>
        <w:t xml:space="preserve">   Modern    </w:t>
      </w:r>
      <w:r>
        <w:t xml:space="preserve">   Pop Art    </w:t>
      </w:r>
      <w:r>
        <w:t xml:space="preserve">   Prehistoric    </w:t>
      </w:r>
      <w:r>
        <w:t xml:space="preserve">   Realism    </w:t>
      </w:r>
      <w:r>
        <w:t xml:space="preserve">   Renaissance    </w:t>
      </w:r>
      <w:r>
        <w:t xml:space="preserve">   Rococo    </w:t>
      </w:r>
      <w:r>
        <w:t xml:space="preserve">   Surrealism    </w:t>
      </w:r>
      <w:r>
        <w:t xml:space="preserve">   Swiss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&amp; Design Movements</dc:title>
  <dcterms:created xsi:type="dcterms:W3CDTF">2021-10-11T01:34:56Z</dcterms:created>
  <dcterms:modified xsi:type="dcterms:W3CDTF">2021-10-11T01:34:56Z</dcterms:modified>
</cp:coreProperties>
</file>