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 Element Color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black    </w:t>
      </w:r>
      <w:r>
        <w:t xml:space="preserve">   blue    </w:t>
      </w:r>
      <w:r>
        <w:t xml:space="preserve">   blue-violet    </w:t>
      </w:r>
      <w:r>
        <w:t xml:space="preserve">   brown    </w:t>
      </w:r>
      <w:r>
        <w:t xml:space="preserve">   color    </w:t>
      </w:r>
      <w:r>
        <w:t xml:space="preserve">   color wheel    </w:t>
      </w:r>
      <w:r>
        <w:t xml:space="preserve">   cool    </w:t>
      </w:r>
      <w:r>
        <w:t xml:space="preserve">   create    </w:t>
      </w:r>
      <w:r>
        <w:t xml:space="preserve">   design    </w:t>
      </w:r>
      <w:r>
        <w:t xml:space="preserve">   element    </w:t>
      </w:r>
      <w:r>
        <w:t xml:space="preserve">   entity    </w:t>
      </w:r>
      <w:r>
        <w:t xml:space="preserve">   figure    </w:t>
      </w:r>
      <w:r>
        <w:t xml:space="preserve">   forms    </w:t>
      </w:r>
      <w:r>
        <w:t xml:space="preserve">   gray    </w:t>
      </w:r>
      <w:r>
        <w:t xml:space="preserve">   green    </w:t>
      </w:r>
      <w:r>
        <w:t xml:space="preserve">   hue    </w:t>
      </w:r>
      <w:r>
        <w:t xml:space="preserve">   intensity    </w:t>
      </w:r>
      <w:r>
        <w:t xml:space="preserve">   intermediate    </w:t>
      </w:r>
      <w:r>
        <w:t xml:space="preserve">   language    </w:t>
      </w:r>
      <w:r>
        <w:t xml:space="preserve">   light    </w:t>
      </w:r>
      <w:r>
        <w:t xml:space="preserve">   mix    </w:t>
      </w:r>
      <w:r>
        <w:t xml:space="preserve">   neutral    </w:t>
      </w:r>
      <w:r>
        <w:t xml:space="preserve">   object    </w:t>
      </w:r>
      <w:r>
        <w:t xml:space="preserve">   orange    </w:t>
      </w:r>
      <w:r>
        <w:t xml:space="preserve">   primary    </w:t>
      </w:r>
      <w:r>
        <w:t xml:space="preserve">   prism    </w:t>
      </w:r>
      <w:r>
        <w:t xml:space="preserve">   red    </w:t>
      </w:r>
      <w:r>
        <w:t xml:space="preserve">   red-orange    </w:t>
      </w:r>
      <w:r>
        <w:t xml:space="preserve">   red-violet    </w:t>
      </w:r>
      <w:r>
        <w:t xml:space="preserve">   reflect    </w:t>
      </w:r>
      <w:r>
        <w:t xml:space="preserve">   saturate    </w:t>
      </w:r>
      <w:r>
        <w:t xml:space="preserve">   secondary    </w:t>
      </w:r>
      <w:r>
        <w:t xml:space="preserve">   universal    </w:t>
      </w:r>
      <w:r>
        <w:t xml:space="preserve">   value    </w:t>
      </w:r>
      <w:r>
        <w:t xml:space="preserve">   violet    </w:t>
      </w:r>
      <w:r>
        <w:t xml:space="preserve">   visual    </w:t>
      </w:r>
      <w:r>
        <w:t xml:space="preserve">   warm    </w:t>
      </w:r>
      <w:r>
        <w:t xml:space="preserve">   weight    </w:t>
      </w:r>
      <w:r>
        <w:t xml:space="preserve">   white    </w:t>
      </w:r>
      <w:r>
        <w:t xml:space="preserve">   yellow    </w:t>
      </w:r>
      <w:r>
        <w:t xml:space="preserve">   yellow-green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Element Color</dc:title>
  <dcterms:created xsi:type="dcterms:W3CDTF">2021-10-11T01:33:11Z</dcterms:created>
  <dcterms:modified xsi:type="dcterms:W3CDTF">2021-10-11T01:33:11Z</dcterms:modified>
</cp:coreProperties>
</file>