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Art Elements and Principles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Of only one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three dimensional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choice of lines, color, or shapes repeated over and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Refers to the difference in values, colors , or textures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mark with length and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flat figure - 2 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relation of one object to another in size or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gradual change from light to dark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Refers to the lightness or darkness of a color or shade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red, yellow, 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Area around the objects in a drawing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arrangement of parts to create a slow or fast flow of the eye through a work of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green, orange, violet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Objects in a work of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Arrangement of the parts in a work of 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arrangement of inanimate objects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line that shows the edges and ridges of a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mark with close set parallel lines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draw or paint by means of small dots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Refers to the surface quality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Elements and Principles</dc:title>
  <dcterms:created xsi:type="dcterms:W3CDTF">2021-10-12T13:55:48Z</dcterms:created>
  <dcterms:modified xsi:type="dcterms:W3CDTF">2021-10-12T13:55:48Z</dcterms:modified>
</cp:coreProperties>
</file>