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Art Elements and Principles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Variety    </w:t>
      </w:r>
      <w:r>
        <w:t xml:space="preserve">   Proportion    </w:t>
      </w:r>
      <w:r>
        <w:t xml:space="preserve">   Repetition    </w:t>
      </w:r>
      <w:r>
        <w:t xml:space="preserve">   Rhythm    </w:t>
      </w:r>
      <w:r>
        <w:t xml:space="preserve">   Movement    </w:t>
      </w:r>
      <w:r>
        <w:t xml:space="preserve">   Unity    </w:t>
      </w:r>
      <w:r>
        <w:t xml:space="preserve">   Pattern    </w:t>
      </w:r>
      <w:r>
        <w:t xml:space="preserve">   Emphasis    </w:t>
      </w:r>
      <w:r>
        <w:t xml:space="preserve">   Contrast    </w:t>
      </w:r>
      <w:r>
        <w:t xml:space="preserve">   Balance    </w:t>
      </w:r>
      <w:r>
        <w:t xml:space="preserve">   Form    </w:t>
      </w:r>
      <w:r>
        <w:t xml:space="preserve">   Space    </w:t>
      </w:r>
      <w:r>
        <w:t xml:space="preserve">   Texture    </w:t>
      </w:r>
      <w:r>
        <w:t xml:space="preserve">   Value    </w:t>
      </w:r>
      <w:r>
        <w:t xml:space="preserve">   Color    </w:t>
      </w:r>
      <w:r>
        <w:t xml:space="preserve">   Shape    </w:t>
      </w:r>
      <w:r>
        <w:t xml:space="preserve">  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Elements and Principles</dc:title>
  <dcterms:created xsi:type="dcterms:W3CDTF">2021-10-12T13:56:04Z</dcterms:created>
  <dcterms:modified xsi:type="dcterms:W3CDTF">2021-10-12T13:56:04Z</dcterms:modified>
</cp:coreProperties>
</file>