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Art Elements and Principles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Hue, Value and Intensity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all art elements and principles work together to create a pleasing image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area around, above, and within an object there is both positive and negative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way an object feels to the touch or looks as it may feel if it were touched.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use of differences and changes to increase the visual interest of the artwork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two-dimensional and flat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2 types of ______:  Symmetrical and Asymmetrical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ratio of one art element to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focal point of an image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create the look and feeling of action and to guide the viewer’s eye throughout the work of 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volume: length, width, and height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regular repetition of elements to produce the look and feel of a movement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lightness or darkness of a colour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considered to be the most basic element of art, a moving dot</w:t>
            </w:r>
          </w:p>
        </w:tc>
      </w:tr>
    </w:tbl>
    <w:p>
      <w:pPr>
        <w:pStyle w:val="WordBankSmall"/>
      </w:pPr>
      <w:r>
        <w:t xml:space="preserve">   Line    </w:t>
      </w:r>
      <w:r>
        <w:t xml:space="preserve">   Harmony    </w:t>
      </w:r>
      <w:r>
        <w:t xml:space="preserve">   Shape    </w:t>
      </w:r>
      <w:r>
        <w:t xml:space="preserve">   Rhythm    </w:t>
      </w:r>
      <w:r>
        <w:t xml:space="preserve">   Space    </w:t>
      </w:r>
      <w:r>
        <w:t xml:space="preserve">   Movement    </w:t>
      </w:r>
      <w:r>
        <w:t xml:space="preserve">   Form    </w:t>
      </w:r>
      <w:r>
        <w:t xml:space="preserve">   Variety    </w:t>
      </w:r>
      <w:r>
        <w:t xml:space="preserve">   Texture    </w:t>
      </w:r>
      <w:r>
        <w:t xml:space="preserve">   Emphasis    </w:t>
      </w:r>
      <w:r>
        <w:t xml:space="preserve">   Colour    </w:t>
      </w:r>
      <w:r>
        <w:t xml:space="preserve">   Proportion    </w:t>
      </w:r>
      <w:r>
        <w:t xml:space="preserve">   Value    </w:t>
      </w:r>
      <w:r>
        <w:t xml:space="preserve">   Balance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Elements and Principles Crossword Puzzle</dc:title>
  <dcterms:created xsi:type="dcterms:W3CDTF">2021-10-11T01:33:51Z</dcterms:created>
  <dcterms:modified xsi:type="dcterms:W3CDTF">2021-10-11T01:33:51Z</dcterms:modified>
</cp:coreProperties>
</file>