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art movement did Courbet belong to?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impressionism take place?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the school were painting outside was a key feature?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known as the first art movement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the alternative exhibition held in Paris?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forest where artists went to paint?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Courbet were Courbet's main subjects?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the Realist artist that influenced the Impressionist movement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Courbet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of the exhibition held every year in Paris?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History</dc:title>
  <dcterms:created xsi:type="dcterms:W3CDTF">2021-10-11T01:33:31Z</dcterms:created>
  <dcterms:modified xsi:type="dcterms:W3CDTF">2021-10-11T01:33:31Z</dcterms:modified>
</cp:coreProperties>
</file>