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History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Sullivan    </w:t>
      </w:r>
      <w:r>
        <w:t xml:space="preserve">   Cameron    </w:t>
      </w:r>
      <w:r>
        <w:t xml:space="preserve">   Modern    </w:t>
      </w:r>
      <w:r>
        <w:t xml:space="preserve">   Dadaists    </w:t>
      </w:r>
      <w:r>
        <w:t xml:space="preserve">   NeoImpressionism    </w:t>
      </w:r>
      <w:r>
        <w:t xml:space="preserve">   Degenerate Art    </w:t>
      </w:r>
      <w:r>
        <w:t xml:space="preserve">   Positivism    </w:t>
      </w:r>
      <w:r>
        <w:t xml:space="preserve">   Duchamp    </w:t>
      </w:r>
      <w:r>
        <w:t xml:space="preserve">   Earthworks    </w:t>
      </w:r>
      <w:r>
        <w:t xml:space="preserve">   Spiritualism    </w:t>
      </w:r>
      <w:r>
        <w:t xml:space="preserve">   Barbizon School    </w:t>
      </w:r>
      <w:r>
        <w:t xml:space="preserve">   PostImpressioinsm    </w:t>
      </w:r>
      <w:r>
        <w:t xml:space="preserve">   Pointilism    </w:t>
      </w:r>
      <w:r>
        <w:t xml:space="preserve">   Realism    </w:t>
      </w:r>
      <w:r>
        <w:t xml:space="preserve">   Neoclassicism    </w:t>
      </w:r>
      <w:r>
        <w:t xml:space="preserve">   Enlightenment    </w:t>
      </w:r>
      <w:r>
        <w:t xml:space="preserve">   Salon des Refuses    </w:t>
      </w:r>
      <w:r>
        <w:t xml:space="preserve">   Fete Galante    </w:t>
      </w:r>
      <w:r>
        <w:t xml:space="preserve">   Rococo    </w:t>
      </w:r>
      <w:r>
        <w:t xml:space="preserve">   History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 II</dc:title>
  <dcterms:created xsi:type="dcterms:W3CDTF">2021-10-11T01:32:59Z</dcterms:created>
  <dcterms:modified xsi:type="dcterms:W3CDTF">2021-10-11T01:32:59Z</dcterms:modified>
</cp:coreProperties>
</file>