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 Movements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realism    </w:t>
      </w:r>
      <w:r>
        <w:t xml:space="preserve">   baroque    </w:t>
      </w:r>
      <w:r>
        <w:t xml:space="preserve">   renaissance    </w:t>
      </w:r>
      <w:r>
        <w:t xml:space="preserve">   conceptual art    </w:t>
      </w:r>
      <w:r>
        <w:t xml:space="preserve">   rococo    </w:t>
      </w:r>
      <w:r>
        <w:t xml:space="preserve">   action painting    </w:t>
      </w:r>
      <w:r>
        <w:t xml:space="preserve">   color field    </w:t>
      </w:r>
      <w:r>
        <w:t xml:space="preserve">   street art    </w:t>
      </w:r>
      <w:r>
        <w:t xml:space="preserve">   op art    </w:t>
      </w:r>
      <w:r>
        <w:t xml:space="preserve">   pointillism    </w:t>
      </w:r>
      <w:r>
        <w:t xml:space="preserve">   minimalism    </w:t>
      </w:r>
      <w:r>
        <w:t xml:space="preserve">   romanticism    </w:t>
      </w:r>
      <w:r>
        <w:t xml:space="preserve">   expressionism    </w:t>
      </w:r>
      <w:r>
        <w:t xml:space="preserve">   impressionism    </w:t>
      </w:r>
      <w:r>
        <w:t xml:space="preserve">   art deco    </w:t>
      </w:r>
      <w:r>
        <w:t xml:space="preserve">   neoclassicism    </w:t>
      </w:r>
      <w:r>
        <w:t xml:space="preserve">   cubism    </w:t>
      </w:r>
      <w:r>
        <w:t xml:space="preserve">   pop art    </w:t>
      </w:r>
      <w:r>
        <w:t xml:space="preserve">   art nouveau    </w:t>
      </w:r>
      <w:r>
        <w:t xml:space="preserve">   surrealism    </w:t>
      </w:r>
      <w:r>
        <w:t xml:space="preserve">   fauvism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Movements</dc:title>
  <dcterms:created xsi:type="dcterms:W3CDTF">2021-10-11T01:34:58Z</dcterms:created>
  <dcterms:modified xsi:type="dcterms:W3CDTF">2021-10-11T01:34:58Z</dcterms:modified>
</cp:coreProperties>
</file>