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 Quiz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Blue, Yellow, and Red are ___________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the monks call the circular design, which is made with sand?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balance is the same on both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Orange, Green, and Purple are ____________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is repeated it creates a _______________?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balance is different on both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Balance that is circular is called 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square is an example of what type of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can be curvy, thin, or diagonal?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Light and dark creates contrast in art. This is called __________?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Quiz #1</dc:title>
  <dcterms:created xsi:type="dcterms:W3CDTF">2021-10-11T01:33:18Z</dcterms:created>
  <dcterms:modified xsi:type="dcterms:W3CDTF">2021-10-11T01:33:18Z</dcterms:modified>
</cp:coreProperties>
</file>