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critical evaluation or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Point at which receding lines appear to converge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enclosed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bone in the middle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secondary colors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three "main"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primary colors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long narrow mark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Aside from white, this is the weakest of paint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Picasso was born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way in which something is arranged or set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Organic shaped are found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Opposite colors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piece of paper rolled up tightly to blend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Similiar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malleable mixture of paper and glue, or paper, flour, and water that becomes hard when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quick-drying, water-soluble kind of paint that artists often use instead of oil paint or watercolors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Abstract artist who was credited with "drip"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Collection of artwork intended to showcase progress and overall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Artistic process to ensure proportion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Category of art that refers to views of nature, seascape, and ciryscapes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arrangment of opposite elements (light vs. dark colors) in a piece so as to create visual interest, excitement and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Popular English graffiti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What country is Piet Mondrian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Jackson Pollock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Spanish artist who is credited with creating "cubism"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thin sheet of cardborad, plastic, or metal with a pattern or letters cut out of it, used to produce the cut design on the surface below by the application of ink or paint through the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technological invention that changed the direction of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Latin American holiday celebrating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early 20th -century style and movement in art, especially painting, in which perspective with a single viewpoint was abandoned and was made of simple geometric shapes, interlocking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8th grade art teacher at Lanier 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paint of which the liquid is a water dispersion of the binding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 that does not attempt to represent external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recurrence of a particular line, pattern, shape or other visual element in a work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Artist that created the POP ART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VanGogh died from this type of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Andy Warhol's famous studio was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Artist know for working with rectangular shapes and primary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Type of oil based colored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artist was most famous for cutting off his 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Geometric shapes are often found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piece of art made by sticking various different materials such as photographs and pieces of paper or fabric onto a backing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Artistic process to ensure proportion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Shepard Fairey created this famous logi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Point/line where the sky and ground appear 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How did Pollock 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Review </dc:title>
  <dcterms:created xsi:type="dcterms:W3CDTF">2021-10-11T01:33:38Z</dcterms:created>
  <dcterms:modified xsi:type="dcterms:W3CDTF">2021-10-11T01:33:38Z</dcterms:modified>
</cp:coreProperties>
</file>