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things that look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frame used to support a canvas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illusion of space in a picture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a common name found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hand-made object that represents a culture or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artwork made by pasting pieces of paper to a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order of line, form, color, value, texture, and space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 studies that exaggerate one or more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change of color from one tone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arrangement primary colors to create new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of art created to go with a story or other kinds of work in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things that look, or are,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strong cloth used for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style of painting that represent the effects of sunlight on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art of making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in composition where the emphasis is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placement of 2 opposites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hidden symbolic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 forms changed by geometrical reduction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order of line, form, color, value, texture, and space in an arrangement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Terminology</dc:title>
  <dcterms:created xsi:type="dcterms:W3CDTF">2021-10-11T01:33:10Z</dcterms:created>
  <dcterms:modified xsi:type="dcterms:W3CDTF">2021-10-11T01:33:10Z</dcterms:modified>
</cp:coreProperties>
</file>