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a drawing in 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a drawing in the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word means to repeat a shape or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fast drawing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red, orange, yellow are known as w_________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Red, Blue, Yellow are what type of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on a horizon line that all lines connect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Orange, Purple and Green are know as what types of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 look at an artwork and it looks stable not too heavy like it will tip over, this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are natural types of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it appears like there is motion in an artwork m_v_____t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slow meticulous drawing that is the outline of shapes, like in coloring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an object can be cut or dissected in half and looks identical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mark made that has length and thickness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</dc:title>
  <dcterms:created xsi:type="dcterms:W3CDTF">2021-10-11T01:33:16Z</dcterms:created>
  <dcterms:modified xsi:type="dcterms:W3CDTF">2021-10-11T01:33:16Z</dcterms:modified>
</cp:coreProperties>
</file>