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Abstract    </w:t>
      </w:r>
      <w:r>
        <w:t xml:space="preserve">   Andy Warhol    </w:t>
      </w:r>
      <w:r>
        <w:t xml:space="preserve">   Balance    </w:t>
      </w:r>
      <w:r>
        <w:t xml:space="preserve">   Chalk pastel    </w:t>
      </w:r>
      <w:r>
        <w:t xml:space="preserve">   Chuck Close    </w:t>
      </w:r>
      <w:r>
        <w:t xml:space="preserve">   Collage    </w:t>
      </w:r>
      <w:r>
        <w:t xml:space="preserve">   Color pencils    </w:t>
      </w:r>
      <w:r>
        <w:t xml:space="preserve">   Contrast    </w:t>
      </w:r>
      <w:r>
        <w:t xml:space="preserve">   Cool Colors    </w:t>
      </w:r>
      <w:r>
        <w:t xml:space="preserve">   Crayon    </w:t>
      </w:r>
      <w:r>
        <w:t xml:space="preserve">   Cross Hatch    </w:t>
      </w:r>
      <w:r>
        <w:t xml:space="preserve">   Design    </w:t>
      </w:r>
      <w:r>
        <w:t xml:space="preserve">   Emphasis    </w:t>
      </w:r>
      <w:r>
        <w:t xml:space="preserve">   Form    </w:t>
      </w:r>
      <w:r>
        <w:t xml:space="preserve">   Ink    </w:t>
      </w:r>
      <w:r>
        <w:t xml:space="preserve">   Janet Fish    </w:t>
      </w:r>
      <w:r>
        <w:t xml:space="preserve">   Keith Haring    </w:t>
      </w:r>
      <w:r>
        <w:t xml:space="preserve">   Landscape    </w:t>
      </w:r>
      <w:r>
        <w:t xml:space="preserve">   Lettering    </w:t>
      </w:r>
      <w:r>
        <w:t xml:space="preserve">   Line    </w:t>
      </w:r>
      <w:r>
        <w:t xml:space="preserve">   Marker    </w:t>
      </w:r>
      <w:r>
        <w:t xml:space="preserve">   MC Escher    </w:t>
      </w:r>
      <w:r>
        <w:t xml:space="preserve">   Movement    </w:t>
      </w:r>
      <w:r>
        <w:t xml:space="preserve">   Oil pastel    </w:t>
      </w:r>
      <w:r>
        <w:t xml:space="preserve">   Paint    </w:t>
      </w:r>
      <w:r>
        <w:t xml:space="preserve">   Pattern    </w:t>
      </w:r>
      <w:r>
        <w:t xml:space="preserve">   Paul Cezanne    </w:t>
      </w:r>
      <w:r>
        <w:t xml:space="preserve">   Pencil    </w:t>
      </w:r>
      <w:r>
        <w:t xml:space="preserve">   Peter Max    </w:t>
      </w:r>
      <w:r>
        <w:t xml:space="preserve">   Photography    </w:t>
      </w:r>
      <w:r>
        <w:t xml:space="preserve">   Piet Mondrian    </w:t>
      </w:r>
      <w:r>
        <w:t xml:space="preserve">   Portrait    </w:t>
      </w:r>
      <w:r>
        <w:t xml:space="preserve">   Primary Colors    </w:t>
      </w:r>
      <w:r>
        <w:t xml:space="preserve">   Rhythm    </w:t>
      </w:r>
      <w:r>
        <w:t xml:space="preserve">   Roy Lichenstein    </w:t>
      </w:r>
      <w:r>
        <w:t xml:space="preserve">   Sculpture    </w:t>
      </w:r>
      <w:r>
        <w:t xml:space="preserve">   Secondary Colors    </w:t>
      </w:r>
      <w:r>
        <w:t xml:space="preserve">   Shade    </w:t>
      </w:r>
      <w:r>
        <w:t xml:space="preserve">   Shape    </w:t>
      </w:r>
      <w:r>
        <w:t xml:space="preserve">   Space    </w:t>
      </w:r>
      <w:r>
        <w:t xml:space="preserve">   Still-life    </w:t>
      </w:r>
      <w:r>
        <w:t xml:space="preserve">   Tempra Paint    </w:t>
      </w:r>
      <w:r>
        <w:t xml:space="preserve">   Texture    </w:t>
      </w:r>
      <w:r>
        <w:t xml:space="preserve">   Tint    </w:t>
      </w:r>
      <w:r>
        <w:t xml:space="preserve">   Unity    </w:t>
      </w:r>
      <w:r>
        <w:t xml:space="preserve">   Value    </w:t>
      </w:r>
      <w:r>
        <w:t xml:space="preserve">   Van Gogh    </w:t>
      </w:r>
      <w:r>
        <w:t xml:space="preserve">   Warm Color    </w:t>
      </w:r>
      <w:r>
        <w:t xml:space="preserve">   Water Color paint    </w:t>
      </w:r>
      <w:r>
        <w:t xml:space="preserve">   Wayne Thiebaud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Terms</dc:title>
  <dcterms:created xsi:type="dcterms:W3CDTF">2021-10-11T01:33:54Z</dcterms:created>
  <dcterms:modified xsi:type="dcterms:W3CDTF">2021-10-11T01:33:54Z</dcterms:modified>
</cp:coreProperties>
</file>