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pencil    </w:t>
      </w:r>
      <w:r>
        <w:t xml:space="preserve">   sharpie    </w:t>
      </w:r>
      <w:r>
        <w:t xml:space="preserve">   highlight    </w:t>
      </w:r>
      <w:r>
        <w:t xml:space="preserve">   shadow    </w:t>
      </w:r>
      <w:r>
        <w:t xml:space="preserve">   graffiti    </w:t>
      </w:r>
      <w:r>
        <w:t xml:space="preserve">   abstract    </w:t>
      </w:r>
      <w:r>
        <w:t xml:space="preserve">   complementary    </w:t>
      </w:r>
      <w:r>
        <w:t xml:space="preserve">   contrast    </w:t>
      </w:r>
      <w:r>
        <w:t xml:space="preserve">   color wheel    </w:t>
      </w:r>
      <w:r>
        <w:t xml:space="preserve">   portrait    </w:t>
      </w:r>
      <w:r>
        <w:t xml:space="preserve">   watercolor    </w:t>
      </w:r>
      <w:r>
        <w:t xml:space="preserve">   acrylic    </w:t>
      </w:r>
      <w:r>
        <w:t xml:space="preserve">   Pop Art    </w:t>
      </w:r>
      <w:r>
        <w:t xml:space="preserve">   Andy Warhol    </w:t>
      </w:r>
      <w:r>
        <w:t xml:space="preserve">   monochromatic    </w:t>
      </w:r>
      <w:r>
        <w:t xml:space="preserve">   value    </w:t>
      </w:r>
      <w:r>
        <w:t xml:space="preserve">   shade    </w:t>
      </w:r>
      <w:r>
        <w:t xml:space="preserve">   tint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</dc:title>
  <dcterms:created xsi:type="dcterms:W3CDTF">2021-10-11T01:34:31Z</dcterms:created>
  <dcterms:modified xsi:type="dcterms:W3CDTF">2021-10-11T01:34:31Z</dcterms:modified>
</cp:coreProperties>
</file>