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Art Vocabulary      (2 pts. each word)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Abstract    </w:t>
      </w:r>
      <w:r>
        <w:t xml:space="preserve">   Aesthetics    </w:t>
      </w:r>
      <w:r>
        <w:t xml:space="preserve">   Analogous    </w:t>
      </w:r>
      <w:r>
        <w:t xml:space="preserve">   Asymmetrical    </w:t>
      </w:r>
      <w:r>
        <w:t xml:space="preserve">   Balance    </w:t>
      </w:r>
      <w:r>
        <w:t xml:space="preserve">   Charcoal    </w:t>
      </w:r>
      <w:r>
        <w:t xml:space="preserve">   Collage    </w:t>
      </w:r>
      <w:r>
        <w:t xml:space="preserve">   Complementary colors    </w:t>
      </w:r>
      <w:r>
        <w:t xml:space="preserve">   Composition    </w:t>
      </w:r>
      <w:r>
        <w:t xml:space="preserve">   Content    </w:t>
      </w:r>
      <w:r>
        <w:t xml:space="preserve">   Contrast    </w:t>
      </w:r>
      <w:r>
        <w:t xml:space="preserve">   Cool colors    </w:t>
      </w:r>
      <w:r>
        <w:t xml:space="preserve">   Craftsmanship    </w:t>
      </w:r>
      <w:r>
        <w:t xml:space="preserve">   Crayon    </w:t>
      </w:r>
      <w:r>
        <w:t xml:space="preserve">   Draw    </w:t>
      </w:r>
      <w:r>
        <w:t xml:space="preserve">   Easel    </w:t>
      </w:r>
      <w:r>
        <w:t xml:space="preserve">   Emphasis    </w:t>
      </w:r>
      <w:r>
        <w:t xml:space="preserve">   Form    </w:t>
      </w:r>
      <w:r>
        <w:t xml:space="preserve">   Harmony    </w:t>
      </w:r>
      <w:r>
        <w:t xml:space="preserve">   Landscaping    </w:t>
      </w:r>
      <w:r>
        <w:t xml:space="preserve">   Line    </w:t>
      </w:r>
      <w:r>
        <w:t xml:space="preserve">   Linear perspective    </w:t>
      </w:r>
      <w:r>
        <w:t xml:space="preserve">   Medium    </w:t>
      </w:r>
      <w:r>
        <w:t xml:space="preserve">   Motif    </w:t>
      </w:r>
      <w:r>
        <w:t xml:space="preserve">   Movement    </w:t>
      </w:r>
      <w:r>
        <w:t xml:space="preserve">   Naturalism    </w:t>
      </w:r>
      <w:r>
        <w:t xml:space="preserve">   Nonobjective    </w:t>
      </w:r>
      <w:r>
        <w:t xml:space="preserve">   Oil Paints    </w:t>
      </w:r>
      <w:r>
        <w:t xml:space="preserve">   Painting    </w:t>
      </w:r>
      <w:r>
        <w:t xml:space="preserve">   Pigments    </w:t>
      </w:r>
      <w:r>
        <w:t xml:space="preserve">   Proportion    </w:t>
      </w:r>
      <w:r>
        <w:t xml:space="preserve">   Realism    </w:t>
      </w:r>
      <w:r>
        <w:t xml:space="preserve">   Repetition    </w:t>
      </w:r>
      <w:r>
        <w:t xml:space="preserve">   Rhythm    </w:t>
      </w:r>
      <w:r>
        <w:t xml:space="preserve">   Saturation    </w:t>
      </w:r>
      <w:r>
        <w:t xml:space="preserve">   Shading    </w:t>
      </w:r>
      <w:r>
        <w:t xml:space="preserve">   Shape    </w:t>
      </w:r>
      <w:r>
        <w:t xml:space="preserve">   Sketch    </w:t>
      </w:r>
      <w:r>
        <w:t xml:space="preserve">   Space    </w:t>
      </w:r>
      <w:r>
        <w:t xml:space="preserve">   Style    </w:t>
      </w:r>
      <w:r>
        <w:t xml:space="preserve">   Symmetrical    </w:t>
      </w:r>
      <w:r>
        <w:t xml:space="preserve">   Tactile    </w:t>
      </w:r>
      <w:r>
        <w:t xml:space="preserve">   Technique    </w:t>
      </w:r>
      <w:r>
        <w:t xml:space="preserve">   Texture    </w:t>
      </w:r>
      <w:r>
        <w:t xml:space="preserve">   Unity    </w:t>
      </w:r>
      <w:r>
        <w:t xml:space="preserve">   Value    </w:t>
      </w:r>
      <w:r>
        <w:t xml:space="preserve">   Variety    </w:t>
      </w:r>
      <w:r>
        <w:t xml:space="preserve">   Warm colors    </w:t>
      </w:r>
      <w:r>
        <w:t xml:space="preserve">   Watercolors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Vocabulary      (2 pts. each word)</dc:title>
  <dcterms:created xsi:type="dcterms:W3CDTF">2021-10-11T01:34:58Z</dcterms:created>
  <dcterms:modified xsi:type="dcterms:W3CDTF">2021-10-11T01:34:58Z</dcterms:modified>
</cp:coreProperties>
</file>