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stenciling    </w:t>
      </w:r>
      <w:r>
        <w:t xml:space="preserve">   palette    </w:t>
      </w:r>
      <w:r>
        <w:t xml:space="preserve">   shading    </w:t>
      </w:r>
      <w:r>
        <w:t xml:space="preserve">   rubbing    </w:t>
      </w:r>
      <w:r>
        <w:t xml:space="preserve">   watercolor    </w:t>
      </w:r>
      <w:r>
        <w:t xml:space="preserve">   proportion    </w:t>
      </w:r>
      <w:r>
        <w:t xml:space="preserve">   pastel    </w:t>
      </w:r>
      <w:r>
        <w:t xml:space="preserve">   charcoal    </w:t>
      </w:r>
      <w:r>
        <w:t xml:space="preserve">   mosaic    </w:t>
      </w:r>
      <w:r>
        <w:t xml:space="preserve">   blending    </w:t>
      </w:r>
      <w:r>
        <w:t xml:space="preserve">   hue    </w:t>
      </w:r>
      <w:r>
        <w:t xml:space="preserve">   foreground    </w:t>
      </w:r>
      <w:r>
        <w:t xml:space="preserve">   depth    </w:t>
      </w:r>
      <w:r>
        <w:t xml:space="preserve">   complementary    </w:t>
      </w:r>
      <w:r>
        <w:t xml:space="preserve">   collage    </w:t>
      </w:r>
      <w:r>
        <w:t xml:space="preserve">   ceramics    </w:t>
      </w:r>
      <w:r>
        <w:t xml:space="preserve">   background    </w:t>
      </w:r>
      <w:r>
        <w:t xml:space="preserve">   symmetry    </w:t>
      </w:r>
      <w:r>
        <w:t xml:space="preserve">   artist    </w:t>
      </w:r>
      <w:r>
        <w:t xml:space="preserve">   acrylic    </w:t>
      </w:r>
      <w:r>
        <w:t xml:space="preserve">   abstract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</dc:title>
  <dcterms:created xsi:type="dcterms:W3CDTF">2021-10-11T01:33:39Z</dcterms:created>
  <dcterms:modified xsi:type="dcterms:W3CDTF">2021-10-11T01:33:39Z</dcterms:modified>
</cp:coreProperties>
</file>