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mosaic    </w:t>
      </w:r>
      <w:r>
        <w:t xml:space="preserve">   balance    </w:t>
      </w:r>
      <w:r>
        <w:t xml:space="preserve">   collage    </w:t>
      </w:r>
      <w:r>
        <w:t xml:space="preserve">   variety    </w:t>
      </w:r>
      <w:r>
        <w:t xml:space="preserve">   unity    </w:t>
      </w:r>
      <w:r>
        <w:t xml:space="preserve">   portrait    </w:t>
      </w:r>
      <w:r>
        <w:t xml:space="preserve">   sketchbook    </w:t>
      </w:r>
      <w:r>
        <w:t xml:space="preserve">   glue    </w:t>
      </w:r>
      <w:r>
        <w:t xml:space="preserve">   charcoal    </w:t>
      </w:r>
      <w:r>
        <w:t xml:space="preserve">   pastels    </w:t>
      </w:r>
      <w:r>
        <w:t xml:space="preserve">   artist    </w:t>
      </w:r>
      <w:r>
        <w:t xml:space="preserve">   markers    </w:t>
      </w:r>
      <w:r>
        <w:t xml:space="preserve">   kiln    </w:t>
      </w:r>
      <w:r>
        <w:t xml:space="preserve">   tempera    </w:t>
      </w:r>
      <w:r>
        <w:t xml:space="preserve">   canvas    </w:t>
      </w:r>
      <w:r>
        <w:t xml:space="preserve">   brushes    </w:t>
      </w:r>
      <w:r>
        <w:t xml:space="preserve">   paper    </w:t>
      </w:r>
      <w:r>
        <w:t xml:space="preserve">   scissors    </w:t>
      </w:r>
      <w:r>
        <w:t xml:space="preserve">   lino    </w:t>
      </w:r>
      <w:r>
        <w:t xml:space="preserve">   screenprinting    </w:t>
      </w:r>
      <w:r>
        <w:t xml:space="preserve">   warhol    </w:t>
      </w:r>
      <w:r>
        <w:t xml:space="preserve">   art    </w:t>
      </w:r>
      <w:r>
        <w:t xml:space="preserve">   Dali    </w:t>
      </w:r>
      <w:r>
        <w:t xml:space="preserve">   realism    </w:t>
      </w:r>
      <w:r>
        <w:t xml:space="preserve">   value    </w:t>
      </w:r>
      <w:r>
        <w:t xml:space="preserve">   tone    </w:t>
      </w:r>
      <w:r>
        <w:t xml:space="preserve">   color wheel    </w:t>
      </w:r>
      <w:r>
        <w:t xml:space="preserve">   primary colors    </w:t>
      </w:r>
      <w:r>
        <w:t xml:space="preserve">   focal point    </w:t>
      </w:r>
      <w:r>
        <w:t xml:space="preserve">   contrast    </w:t>
      </w:r>
      <w:r>
        <w:t xml:space="preserve">   color    </w:t>
      </w:r>
      <w:r>
        <w:t xml:space="preserve">   texture    </w:t>
      </w:r>
      <w:r>
        <w:t xml:space="preserve">   pattern    </w:t>
      </w:r>
      <w:r>
        <w:t xml:space="preserve">   shape    </w:t>
      </w:r>
      <w:r>
        <w:t xml:space="preserve">   watercolor    </w:t>
      </w:r>
      <w:r>
        <w:t xml:space="preserve">   crayon    </w:t>
      </w:r>
      <w:r>
        <w:t xml:space="preserve">   pencil    </w:t>
      </w:r>
      <w:r>
        <w:t xml:space="preserve">   ink    </w:t>
      </w:r>
      <w:r>
        <w:t xml:space="preserve">   sculpture    </w:t>
      </w:r>
      <w:r>
        <w:t xml:space="preserve">   picasso    </w:t>
      </w:r>
      <w:r>
        <w:t xml:space="preserve">   abstract    </w:t>
      </w:r>
      <w:r>
        <w:t xml:space="preserve">   perspective    </w:t>
      </w:r>
      <w:r>
        <w:t xml:space="preserve">   symmetry    </w:t>
      </w:r>
      <w:r>
        <w:t xml:space="preserve">   clay    </w:t>
      </w:r>
      <w:r>
        <w:t xml:space="preserve">   ceramics    </w:t>
      </w:r>
      <w:r>
        <w:t xml:space="preserve">   drawing    </w:t>
      </w:r>
      <w:r>
        <w:t xml:space="preserve">   printmaking    </w:t>
      </w:r>
      <w:r>
        <w:t xml:space="preserve">   painting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</dc:title>
  <dcterms:created xsi:type="dcterms:W3CDTF">2021-10-11T01:33:54Z</dcterms:created>
  <dcterms:modified xsi:type="dcterms:W3CDTF">2021-10-11T01:33:54Z</dcterms:modified>
</cp:coreProperties>
</file>