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Art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10 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Example : color red meaning death or a heart meaning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curved support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around an object , creating the illusion of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9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Art reperesenting a 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something feels like it would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Example : Red , Blue , Green 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main focus in a pice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3D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Skiled way to be able to do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 of a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art that dose not depict a preson, place, or thing in the natural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: Mandala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Beam or pilar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Astro____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Example: acrylic paint, water color , colored pencils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 : A square ,triangle , rectangle , circle 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mark extending a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Vocabulary</dc:title>
  <dcterms:created xsi:type="dcterms:W3CDTF">2021-10-11T01:33:27Z</dcterms:created>
  <dcterms:modified xsi:type="dcterms:W3CDTF">2021-10-11T01:33:27Z</dcterms:modified>
</cp:coreProperties>
</file>