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model    </w:t>
      </w:r>
      <w:r>
        <w:t xml:space="preserve">   sketch    </w:t>
      </w:r>
      <w:r>
        <w:t xml:space="preserve">   stencil    </w:t>
      </w:r>
      <w:r>
        <w:t xml:space="preserve">   tile    </w:t>
      </w:r>
      <w:r>
        <w:t xml:space="preserve">   template    </w:t>
      </w:r>
      <w:r>
        <w:t xml:space="preserve">   tools    </w:t>
      </w:r>
      <w:r>
        <w:t xml:space="preserve">   visual    </w:t>
      </w:r>
      <w:r>
        <w:t xml:space="preserve">   watercolor    </w:t>
      </w:r>
      <w:r>
        <w:t xml:space="preserve">   woodcut    </w:t>
      </w:r>
      <w:r>
        <w:t xml:space="preserve">   sculpture    </w:t>
      </w:r>
      <w:r>
        <w:t xml:space="preserve">   sculptor    </w:t>
      </w:r>
      <w:r>
        <w:t xml:space="preserve">   scale    </w:t>
      </w:r>
      <w:r>
        <w:t xml:space="preserve">   ruler    </w:t>
      </w:r>
      <w:r>
        <w:t xml:space="preserve">   primary color    </w:t>
      </w:r>
      <w:r>
        <w:t xml:space="preserve">   print    </w:t>
      </w:r>
      <w:r>
        <w:t xml:space="preserve">   poster    </w:t>
      </w:r>
      <w:r>
        <w:t xml:space="preserve">   portfolio    </w:t>
      </w:r>
      <w:r>
        <w:t xml:space="preserve">   portrait    </w:t>
      </w:r>
      <w:r>
        <w:t xml:space="preserve">   photo    </w:t>
      </w:r>
      <w:r>
        <w:t xml:space="preserve">   pastel    </w:t>
      </w:r>
      <w:r>
        <w:t xml:space="preserve">   paint roller    </w:t>
      </w:r>
      <w:r>
        <w:t xml:space="preserve">   paint brush    </w:t>
      </w:r>
      <w:r>
        <w:t xml:space="preserve">   illustrate    </w:t>
      </w:r>
      <w:r>
        <w:t xml:space="preserve">   pencil    </w:t>
      </w:r>
      <w:r>
        <w:t xml:space="preserve">   pen    </w:t>
      </w:r>
      <w:r>
        <w:t xml:space="preserve">   image    </w:t>
      </w:r>
      <w:r>
        <w:t xml:space="preserve">   decorate    </w:t>
      </w:r>
      <w:r>
        <w:t xml:space="preserve">   draw    </w:t>
      </w:r>
      <w:r>
        <w:t xml:space="preserve">   easel    </w:t>
      </w:r>
      <w:r>
        <w:t xml:space="preserve">   exhibit    </w:t>
      </w:r>
      <w:r>
        <w:t xml:space="preserve">   erase    </w:t>
      </w:r>
      <w:r>
        <w:t xml:space="preserve">   form    </w:t>
      </w:r>
      <w:r>
        <w:t xml:space="preserve">   gallery    </w:t>
      </w:r>
      <w:r>
        <w:t xml:space="preserve">   glaze    </w:t>
      </w:r>
      <w:r>
        <w:t xml:space="preserve">   graphic design    </w:t>
      </w:r>
      <w:r>
        <w:t xml:space="preserve">   sculpt    </w:t>
      </w:r>
      <w:r>
        <w:t xml:space="preserve">   design    </w:t>
      </w:r>
      <w:r>
        <w:t xml:space="preserve">   creativity    </w:t>
      </w:r>
      <w:r>
        <w:t xml:space="preserve">   create    </w:t>
      </w:r>
      <w:r>
        <w:t xml:space="preserve">   color wheel    </w:t>
      </w:r>
      <w:r>
        <w:t xml:space="preserve">   colorpaints    </w:t>
      </w:r>
      <w:r>
        <w:t xml:space="preserve">   clay    </w:t>
      </w:r>
      <w:r>
        <w:t xml:space="preserve">   chalk    </w:t>
      </w:r>
      <w:r>
        <w:t xml:space="preserve">   ceramics    </w:t>
      </w:r>
      <w:r>
        <w:t xml:space="preserve">   colors    </w:t>
      </w:r>
      <w:r>
        <w:t xml:space="preserve">   paint    </w:t>
      </w:r>
      <w:r>
        <w:t xml:space="preserve">   paper    </w:t>
      </w:r>
      <w:r>
        <w:t xml:space="preserve">   artwork    </w:t>
      </w:r>
      <w:r>
        <w:t xml:space="preserve">   art    </w:t>
      </w:r>
      <w:r>
        <w:t xml:space="preserve">   architecture    </w:t>
      </w:r>
      <w:r>
        <w:t xml:space="preserve">   brush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Word Search</dc:title>
  <dcterms:created xsi:type="dcterms:W3CDTF">2021-10-11T01:34:09Z</dcterms:created>
  <dcterms:modified xsi:type="dcterms:W3CDTF">2021-10-11T01:34:09Z</dcterms:modified>
</cp:coreProperties>
</file>