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original    </w:t>
      </w:r>
      <w:r>
        <w:t xml:space="preserve">   frame    </w:t>
      </w:r>
      <w:r>
        <w:t xml:space="preserve">   imagination    </w:t>
      </w:r>
      <w:r>
        <w:t xml:space="preserve">   idea    </w:t>
      </w:r>
      <w:r>
        <w:t xml:space="preserve">   outline    </w:t>
      </w:r>
      <w:r>
        <w:t xml:space="preserve">   draw    </w:t>
      </w:r>
      <w:r>
        <w:t xml:space="preserve">   artist    </w:t>
      </w:r>
      <w:r>
        <w:t xml:space="preserve">   create    </w:t>
      </w:r>
      <w:r>
        <w:t xml:space="preserve">   trace    </w:t>
      </w:r>
      <w:r>
        <w:t xml:space="preserve">   scissors    </w:t>
      </w:r>
      <w:r>
        <w:t xml:space="preserve">   cut    </w:t>
      </w:r>
      <w:r>
        <w:t xml:space="preserve">   shape    </w:t>
      </w:r>
      <w:r>
        <w:t xml:space="preserve">   ruler    </w:t>
      </w:r>
      <w:r>
        <w:t xml:space="preserve">   print    </w:t>
      </w:r>
      <w:r>
        <w:t xml:space="preserve">   poster    </w:t>
      </w:r>
      <w:r>
        <w:t xml:space="preserve">   oil    </w:t>
      </w:r>
      <w:r>
        <w:t xml:space="preserve">   sketch    </w:t>
      </w:r>
      <w:r>
        <w:t xml:space="preserve">   photograph    </w:t>
      </w:r>
      <w:r>
        <w:t xml:space="preserve">   paper    </w:t>
      </w:r>
      <w:r>
        <w:t xml:space="preserve">   easel    </w:t>
      </w:r>
      <w:r>
        <w:t xml:space="preserve">   art    </w:t>
      </w:r>
      <w:r>
        <w:t xml:space="preserve">   crayon    </w:t>
      </w:r>
      <w:r>
        <w:t xml:space="preserve">   watercolor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Words</dc:title>
  <dcterms:created xsi:type="dcterms:W3CDTF">2021-10-11T01:33:32Z</dcterms:created>
  <dcterms:modified xsi:type="dcterms:W3CDTF">2021-10-11T01:33:32Z</dcterms:modified>
</cp:coreProperties>
</file>