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movement    </w:t>
      </w:r>
      <w:r>
        <w:t xml:space="preserve">   horizon    </w:t>
      </w:r>
      <w:r>
        <w:t xml:space="preserve">   mood    </w:t>
      </w:r>
      <w:r>
        <w:t xml:space="preserve">   theme    </w:t>
      </w:r>
      <w:r>
        <w:t xml:space="preserve">   blend    </w:t>
      </w:r>
      <w:r>
        <w:t xml:space="preserve">   line     </w:t>
      </w:r>
      <w:r>
        <w:t xml:space="preserve">   paper    </w:t>
      </w:r>
      <w:r>
        <w:t xml:space="preserve">   color    </w:t>
      </w:r>
      <w:r>
        <w:t xml:space="preserve">   charcoal    </w:t>
      </w:r>
      <w:r>
        <w:t xml:space="preserve">   emphasis    </w:t>
      </w:r>
      <w:r>
        <w:t xml:space="preserve">   proportion    </w:t>
      </w:r>
      <w:r>
        <w:t xml:space="preserve">   pen and ink    </w:t>
      </w:r>
      <w:r>
        <w:t xml:space="preserve">   oil pastel    </w:t>
      </w:r>
      <w:r>
        <w:t xml:space="preserve">   watercolor    </w:t>
      </w:r>
      <w:r>
        <w:t xml:space="preserve">   unity    </w:t>
      </w:r>
      <w:r>
        <w:t xml:space="preserve">   variety    </w:t>
      </w:r>
      <w:r>
        <w:t xml:space="preserve">   paint    </w:t>
      </w:r>
      <w:r>
        <w:t xml:space="preserve">   pencil    </w:t>
      </w:r>
      <w:r>
        <w:t xml:space="preserve">   space    </w:t>
      </w:r>
      <w:r>
        <w:t xml:space="preserve">   illustrator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Words</dc:title>
  <dcterms:created xsi:type="dcterms:W3CDTF">2021-10-11T01:33:37Z</dcterms:created>
  <dcterms:modified xsi:type="dcterms:W3CDTF">2021-10-11T01:33:37Z</dcterms:modified>
</cp:coreProperties>
</file>