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sketch    </w:t>
      </w:r>
      <w:r>
        <w:t xml:space="preserve">   plane    </w:t>
      </w:r>
      <w:r>
        <w:t xml:space="preserve">   pigment    </w:t>
      </w:r>
      <w:r>
        <w:t xml:space="preserve">   perspective    </w:t>
      </w:r>
      <w:r>
        <w:t xml:space="preserve">   palette    </w:t>
      </w:r>
      <w:r>
        <w:t xml:space="preserve">   organic    </w:t>
      </w:r>
      <w:r>
        <w:t xml:space="preserve">   transparent    </w:t>
      </w:r>
      <w:r>
        <w:t xml:space="preserve">   opaque    </w:t>
      </w:r>
      <w:r>
        <w:t xml:space="preserve">   portrait    </w:t>
      </w:r>
      <w:r>
        <w:t xml:space="preserve">   landscape    </w:t>
      </w:r>
      <w:r>
        <w:t xml:space="preserve">   foreground    </w:t>
      </w:r>
      <w:r>
        <w:t xml:space="preserve">   background    </w:t>
      </w:r>
      <w:r>
        <w:t xml:space="preserve">   draw    </w:t>
      </w:r>
      <w:r>
        <w:t xml:space="preserve">   composition    </w:t>
      </w:r>
      <w:r>
        <w:t xml:space="preserve">   collage    </w:t>
      </w:r>
      <w:r>
        <w:t xml:space="preserve">   ceramic    </w:t>
      </w:r>
      <w:r>
        <w:t xml:space="preserve">   caricature    </w:t>
      </w:r>
      <w:r>
        <w:t xml:space="preserve">   calligraphy    </w:t>
      </w:r>
      <w:r>
        <w:t xml:space="preserve">   brushwork    </w:t>
      </w:r>
      <w:r>
        <w:t xml:space="preserve">   batik    </w:t>
      </w:r>
      <w:r>
        <w:t xml:space="preserve">   realism    </w:t>
      </w:r>
      <w:r>
        <w:t xml:space="preserve">   abstract    </w:t>
      </w:r>
      <w:r>
        <w:t xml:space="preserve">   aesthetic    </w:t>
      </w:r>
      <w:r>
        <w:t xml:space="preserve">   tertiary    </w:t>
      </w:r>
      <w:r>
        <w:t xml:space="preserve">   harmony    </w:t>
      </w:r>
      <w:r>
        <w:t xml:space="preserve">   sculpt    </w:t>
      </w:r>
      <w:r>
        <w:t xml:space="preserve">   paint    </w:t>
      </w:r>
      <w:r>
        <w:t xml:space="preserve">   tempera    </w:t>
      </w:r>
      <w:r>
        <w:t xml:space="preserve">   art    </w:t>
      </w:r>
      <w:r>
        <w:t xml:space="preserve">   cylinder    </w:t>
      </w:r>
      <w:r>
        <w:t xml:space="preserve">   sphere    </w:t>
      </w:r>
      <w:r>
        <w:t xml:space="preserve">   cube    </w:t>
      </w:r>
      <w:r>
        <w:t xml:space="preserve">   cone    </w:t>
      </w:r>
      <w:r>
        <w:t xml:space="preserve">   negative    </w:t>
      </w:r>
      <w:r>
        <w:t xml:space="preserve">   positive    </w:t>
      </w:r>
      <w:r>
        <w:t xml:space="preserve">   kindness    </w:t>
      </w:r>
      <w:r>
        <w:t xml:space="preserve">   pattern    </w:t>
      </w:r>
      <w:r>
        <w:t xml:space="preserve">   contrast    </w:t>
      </w:r>
      <w:r>
        <w:t xml:space="preserve">   unity    </w:t>
      </w:r>
      <w:r>
        <w:t xml:space="preserve">   emphasis    </w:t>
      </w:r>
      <w:r>
        <w:t xml:space="preserve">   proportion    </w:t>
      </w:r>
      <w:r>
        <w:t xml:space="preserve">   rhythm    </w:t>
      </w:r>
      <w:r>
        <w:t xml:space="preserve">   balance    </w:t>
      </w:r>
      <w:r>
        <w:t xml:space="preserve">   form    </w:t>
      </w:r>
      <w:r>
        <w:t xml:space="preserve">   crosshatch    </w:t>
      </w:r>
      <w:r>
        <w:t xml:space="preserve">   monochromatic    </w:t>
      </w:r>
      <w:r>
        <w:t xml:space="preserve">   analogous    </w:t>
      </w:r>
      <w:r>
        <w:t xml:space="preserve">   complementary    </w:t>
      </w:r>
      <w:r>
        <w:t xml:space="preserve">   chroma    </w:t>
      </w:r>
      <w:r>
        <w:t xml:space="preserve">   shade    </w:t>
      </w:r>
      <w:r>
        <w:t xml:space="preserve">   tint    </w:t>
      </w:r>
      <w:r>
        <w:t xml:space="preserve">   secondary    </w:t>
      </w:r>
      <w:r>
        <w:t xml:space="preserve">   primary    </w:t>
      </w:r>
      <w:r>
        <w:t xml:space="preserve">   hue    </w:t>
      </w:r>
      <w:r>
        <w:t xml:space="preserve">   horizontal    </w:t>
      </w:r>
      <w:r>
        <w:t xml:space="preserve">   vertical    </w:t>
      </w:r>
      <w:r>
        <w:t xml:space="preserve">   mass    </w:t>
      </w:r>
      <w:r>
        <w:t xml:space="preserve">   value    </w:t>
      </w:r>
      <w:r>
        <w:t xml:space="preserve">   space    </w:t>
      </w:r>
      <w:r>
        <w:t xml:space="preserve">   line    </w:t>
      </w:r>
      <w:r>
        <w:t xml:space="preserve">   shape    </w:t>
      </w:r>
      <w:r>
        <w:t xml:space="preserve">   texture    </w:t>
      </w:r>
      <w:r>
        <w:t xml:space="preserve">   color    </w:t>
      </w:r>
      <w:r>
        <w:t xml:space="preserve">   design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Words</dc:title>
  <dcterms:created xsi:type="dcterms:W3CDTF">2021-10-11T01:34:27Z</dcterms:created>
  <dcterms:modified xsi:type="dcterms:W3CDTF">2021-10-11T01:34:27Z</dcterms:modified>
</cp:coreProperties>
</file>