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tone    </w:t>
      </w:r>
      <w:r>
        <w:t xml:space="preserve">   stippling    </w:t>
      </w:r>
      <w:r>
        <w:t xml:space="preserve">   primary    </w:t>
      </w:r>
      <w:r>
        <w:t xml:space="preserve">   pop art    </w:t>
      </w:r>
      <w:r>
        <w:t xml:space="preserve">   mural    </w:t>
      </w:r>
      <w:r>
        <w:t xml:space="preserve">   image    </w:t>
      </w:r>
      <w:r>
        <w:t xml:space="preserve">   exhibit    </w:t>
      </w:r>
      <w:r>
        <w:t xml:space="preserve">   erase    </w:t>
      </w:r>
      <w:r>
        <w:t xml:space="preserve">   charcoal    </w:t>
      </w:r>
      <w:r>
        <w:t xml:space="preserve">   chalk    </w:t>
      </w:r>
      <w:r>
        <w:t xml:space="preserve">   blending    </w:t>
      </w:r>
      <w:r>
        <w:t xml:space="preserve">   design    </w:t>
      </w:r>
      <w:r>
        <w:t xml:space="preserve">   visual    </w:t>
      </w:r>
      <w:r>
        <w:t xml:space="preserve">   drawing    </w:t>
      </w:r>
      <w:r>
        <w:t xml:space="preserve">   illustration    </w:t>
      </w:r>
      <w:r>
        <w:t xml:space="preserve">   graphic    </w:t>
      </w:r>
      <w:r>
        <w:t xml:space="preserve">   graffiti    </w:t>
      </w:r>
      <w:r>
        <w:t xml:space="preserve">   digital    </w:t>
      </w:r>
      <w:r>
        <w:t xml:space="preserve">   animation    </w:t>
      </w:r>
      <w:r>
        <w:t xml:space="preserve">   abstract    </w:t>
      </w:r>
      <w:r>
        <w:t xml:space="preserve">   realism    </w:t>
      </w:r>
      <w:r>
        <w:t xml:space="preserve">   neoexpressionism    </w:t>
      </w:r>
      <w:r>
        <w:t xml:space="preserve">   history    </w:t>
      </w:r>
      <w:r>
        <w:t xml:space="preserve">   art auction    </w:t>
      </w:r>
      <w:r>
        <w:t xml:space="preserve">   medium    </w:t>
      </w:r>
      <w:r>
        <w:t xml:space="preserve">   ink    </w:t>
      </w:r>
      <w:r>
        <w:t xml:space="preserve">   sketch    </w:t>
      </w:r>
      <w:r>
        <w:t xml:space="preserve">   color pencil    </w:t>
      </w:r>
      <w:r>
        <w:t xml:space="preserve">   pastels    </w:t>
      </w:r>
      <w:r>
        <w:t xml:space="preserve">   oil    </w:t>
      </w:r>
      <w:r>
        <w:t xml:space="preserve">   pencil    </w:t>
      </w:r>
      <w:r>
        <w:t xml:space="preserve">   textiles    </w:t>
      </w:r>
      <w:r>
        <w:t xml:space="preserve">   canvas    </w:t>
      </w:r>
      <w:r>
        <w:t xml:space="preserve">   acrylic    </w:t>
      </w:r>
      <w:r>
        <w:t xml:space="preserve">   sculpture    </w:t>
      </w:r>
      <w:r>
        <w:t xml:space="preserve">   clay    </w:t>
      </w:r>
      <w:r>
        <w:t xml:space="preserve">   watercolor    </w:t>
      </w:r>
      <w:r>
        <w:t xml:space="preserve">   brush    </w:t>
      </w:r>
      <w:r>
        <w:t xml:space="preserve">   karawalker    </w:t>
      </w:r>
      <w:r>
        <w:t xml:space="preserve">   jacoblawrence    </w:t>
      </w:r>
      <w:r>
        <w:t xml:space="preserve">   debracarwright    </w:t>
      </w:r>
      <w:r>
        <w:t xml:space="preserve">   erniebarnes    </w:t>
      </w:r>
      <w:r>
        <w:t xml:space="preserve">   basquiat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terms:created xsi:type="dcterms:W3CDTF">2021-10-11T01:33:50Z</dcterms:created>
  <dcterms:modified xsi:type="dcterms:W3CDTF">2021-10-11T01:33:50Z</dcterms:modified>
</cp:coreProperties>
</file>