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 is Amazing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Hatch    </w:t>
      </w:r>
      <w:r>
        <w:t xml:space="preserve">   CrossHatch    </w:t>
      </w:r>
      <w:r>
        <w:t xml:space="preserve">   Scribble    </w:t>
      </w:r>
      <w:r>
        <w:t xml:space="preserve">   Stipple    </w:t>
      </w:r>
      <w:r>
        <w:t xml:space="preserve">   Landscape    </w:t>
      </w:r>
      <w:r>
        <w:t xml:space="preserve">   Portrait    </w:t>
      </w:r>
      <w:r>
        <w:t xml:space="preserve">   Subject    </w:t>
      </w:r>
      <w:r>
        <w:t xml:space="preserve">   Nonobjective    </w:t>
      </w:r>
      <w:r>
        <w:t xml:space="preserve">   Abstract    </w:t>
      </w:r>
      <w:r>
        <w:t xml:space="preserve">   Realistic    </w:t>
      </w:r>
      <w:r>
        <w:t xml:space="preserve">   Impressionism    </w:t>
      </w:r>
      <w:r>
        <w:t xml:space="preserve">   Gesso    </w:t>
      </w:r>
      <w:r>
        <w:t xml:space="preserve">   Canvas    </w:t>
      </w:r>
      <w:r>
        <w:t xml:space="preserve">   Paintbrush    </w:t>
      </w:r>
      <w:r>
        <w:t xml:space="preserve">   Pencil    </w:t>
      </w:r>
      <w:r>
        <w:t xml:space="preserve">   Ebony    </w:t>
      </w:r>
      <w:r>
        <w:t xml:space="preserve">   Easel    </w:t>
      </w:r>
      <w:r>
        <w:t xml:space="preserve">   Drawing    </w:t>
      </w:r>
      <w:r>
        <w:t xml:space="preserve">   Renaissance    </w:t>
      </w:r>
      <w:r>
        <w:t xml:space="preserve">   graphite    </w:t>
      </w:r>
      <w:r>
        <w:t xml:space="preserve">   Watercolor    </w:t>
      </w:r>
      <w:r>
        <w:t xml:space="preserve">   Chalk    </w:t>
      </w:r>
      <w:r>
        <w:t xml:space="preserve">   Charcoal    </w:t>
      </w:r>
      <w:r>
        <w:t xml:space="preserve">   Painting    </w:t>
      </w:r>
      <w:r>
        <w:t xml:space="preserve">   Picasso    </w:t>
      </w:r>
      <w:r>
        <w:t xml:space="preserve">   VanGogh    </w:t>
      </w:r>
      <w:r>
        <w:t xml:space="preserve">   artist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is Amazing</dc:title>
  <dcterms:created xsi:type="dcterms:W3CDTF">2021-10-11T01:33:02Z</dcterms:created>
  <dcterms:modified xsi:type="dcterms:W3CDTF">2021-10-11T01:33:02Z</dcterms:modified>
</cp:coreProperties>
</file>