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of Apology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apology    </w:t>
      </w:r>
      <w:r>
        <w:t xml:space="preserve">   selfishness    </w:t>
      </w:r>
      <w:r>
        <w:t xml:space="preserve">   sincere    </w:t>
      </w:r>
      <w:r>
        <w:t xml:space="preserve">   fault    </w:t>
      </w:r>
      <w:r>
        <w:t xml:space="preserve">   blame    </w:t>
      </w:r>
      <w:r>
        <w:t xml:space="preserve">   wrong    </w:t>
      </w:r>
      <w:r>
        <w:t xml:space="preserve">   sorry    </w:t>
      </w:r>
      <w:r>
        <w:t xml:space="preserve">   forgiveness    </w:t>
      </w:r>
      <w:r>
        <w:t xml:space="preserve">   request    </w:t>
      </w:r>
      <w:r>
        <w:t xml:space="preserve">   repair    </w:t>
      </w:r>
      <w:r>
        <w:t xml:space="preserve">   repentance    </w:t>
      </w:r>
      <w:r>
        <w:t xml:space="preserve">   responsibility    </w:t>
      </w:r>
      <w:r>
        <w:t xml:space="preserve">   realization    </w:t>
      </w:r>
      <w:r>
        <w:t xml:space="preserve">   regret    </w:t>
      </w:r>
      <w:r>
        <w:t xml:space="preserve">   humility    </w:t>
      </w:r>
      <w:r>
        <w:t xml:space="preserve">   anger    </w:t>
      </w:r>
      <w:r>
        <w:t xml:space="preserve">   embarrassed    </w:t>
      </w:r>
      <w:r>
        <w:t xml:space="preserve">   pride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of Apology</dc:title>
  <dcterms:created xsi:type="dcterms:W3CDTF">2021-10-11T01:34:08Z</dcterms:created>
  <dcterms:modified xsi:type="dcterms:W3CDTF">2021-10-11T01:34:08Z</dcterms:modified>
</cp:coreProperties>
</file>