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supplies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tiny pieces of sparkling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Pencils with colored leads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Drawing utensil for permanent marks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Spun thread used for knitting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Sticky substance used to stick things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Wooden drawing utensil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Made of threads twisted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Wax used to apply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Utensil used to aply paint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apply bits of metal into paper to combine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Rubber thing that removes pencil marks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 sheet made from trees used to color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liquid used inside 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Plastic chunks used to decorate necklaces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Put inside pencils to make them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apply 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pieces of metal used commonly to cut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Liquid substance used to add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Stiff cloth made to paint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Cloth made by combining fibers</w:t>
            </w:r>
          </w:p>
        </w:tc>
      </w:tr>
    </w:tbl>
    <w:p>
      <w:pPr>
        <w:pStyle w:val="WordBankMedium"/>
      </w:pPr>
      <w:r>
        <w:t xml:space="preserve">   pencil    </w:t>
      </w:r>
      <w:r>
        <w:t xml:space="preserve">   eraser    </w:t>
      </w:r>
      <w:r>
        <w:t xml:space="preserve">   paintbrush    </w:t>
      </w:r>
      <w:r>
        <w:t xml:space="preserve">   canvas    </w:t>
      </w:r>
      <w:r>
        <w:t xml:space="preserve">   paint    </w:t>
      </w:r>
      <w:r>
        <w:t xml:space="preserve">   ink    </w:t>
      </w:r>
      <w:r>
        <w:t xml:space="preserve">   led    </w:t>
      </w:r>
      <w:r>
        <w:t xml:space="preserve">   paper    </w:t>
      </w:r>
      <w:r>
        <w:t xml:space="preserve">   pen    </w:t>
      </w:r>
      <w:r>
        <w:t xml:space="preserve">   scissors    </w:t>
      </w:r>
      <w:r>
        <w:t xml:space="preserve">   glue    </w:t>
      </w:r>
      <w:r>
        <w:t xml:space="preserve">   stapler    </w:t>
      </w:r>
      <w:r>
        <w:t xml:space="preserve">   marker    </w:t>
      </w:r>
      <w:r>
        <w:t xml:space="preserve">   crayons    </w:t>
      </w:r>
      <w:r>
        <w:t xml:space="preserve">   fabric    </w:t>
      </w:r>
      <w:r>
        <w:t xml:space="preserve">   yarn    </w:t>
      </w:r>
      <w:r>
        <w:t xml:space="preserve">   string    </w:t>
      </w:r>
      <w:r>
        <w:t xml:space="preserve">   beads    </w:t>
      </w:r>
      <w:r>
        <w:t xml:space="preserve">   coloredpencils    </w:t>
      </w:r>
      <w:r>
        <w:t xml:space="preserve">   glitter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supplies</dc:title>
  <dcterms:created xsi:type="dcterms:W3CDTF">2021-10-11T01:34:44Z</dcterms:created>
  <dcterms:modified xsi:type="dcterms:W3CDTF">2021-10-11T01:34:44Z</dcterms:modified>
</cp:coreProperties>
</file>